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314" w:type="dxa"/>
        <w:jc w:val="center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842"/>
        <w:gridCol w:w="2441"/>
        <w:gridCol w:w="1384"/>
        <w:gridCol w:w="3825"/>
      </w:tblGrid>
      <w:tr w:rsidR="00E0362C" w:rsidRPr="00CE51DF" w14:paraId="59F9AEEA" w14:textId="77777777" w:rsidTr="001D7DE2">
        <w:trPr>
          <w:jc w:val="center"/>
        </w:trPr>
        <w:tc>
          <w:tcPr>
            <w:tcW w:w="10314" w:type="dxa"/>
            <w:gridSpan w:val="5"/>
            <w:tcBorders>
              <w:bottom w:val="double" w:sz="4" w:space="0" w:color="auto"/>
            </w:tcBorders>
            <w:shd w:val="clear" w:color="auto" w:fill="FFFFFF" w:themeFill="background1"/>
          </w:tcPr>
          <w:p w14:paraId="14E022DC" w14:textId="77777777" w:rsidR="00E0362C" w:rsidRPr="00CE51DF" w:rsidRDefault="00E0362C" w:rsidP="00E0362C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CE51DF">
              <w:rPr>
                <w:rFonts w:cs="Arial"/>
                <w:b/>
                <w:sz w:val="32"/>
                <w:szCs w:val="32"/>
              </w:rPr>
              <w:t>TEWERKSTELLINGSPLAN 45+</w:t>
            </w:r>
          </w:p>
          <w:p w14:paraId="75A6143B" w14:textId="77777777" w:rsidR="00E0362C" w:rsidRPr="00CE51DF" w:rsidRDefault="00E0362C" w:rsidP="00E0362C">
            <w:pPr>
              <w:rPr>
                <w:rFonts w:cs="Arial"/>
                <w:b/>
              </w:rPr>
            </w:pPr>
          </w:p>
          <w:p w14:paraId="7F63121E" w14:textId="77777777" w:rsidR="00E0362C" w:rsidRPr="00CE51DF" w:rsidRDefault="00E0362C" w:rsidP="00E0362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54F8E">
              <w:rPr>
                <w:rFonts w:cs="Arial"/>
                <w:b/>
                <w:sz w:val="20"/>
                <w:szCs w:val="20"/>
                <w:shd w:val="clear" w:color="auto" w:fill="FFFFFF" w:themeFill="background1"/>
              </w:rPr>
              <w:t>O</w:t>
            </w:r>
            <w:r w:rsidRPr="00CE51DF">
              <w:rPr>
                <w:rFonts w:cs="Arial"/>
                <w:b/>
                <w:sz w:val="20"/>
                <w:szCs w:val="20"/>
              </w:rPr>
              <w:t>pname vrije dag(en) door een werknemer in de leeftijdscategorie 45+ -65 jaar</w:t>
            </w:r>
          </w:p>
          <w:p w14:paraId="16BAFE50" w14:textId="77777777" w:rsidR="00E0362C" w:rsidRPr="00CE51DF" w:rsidRDefault="00E0362C" w:rsidP="00E0362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EBB0ED1" w14:textId="77777777" w:rsidR="00E0362C" w:rsidRPr="00CE51DF" w:rsidRDefault="00E0362C" w:rsidP="00E0362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E51DF">
              <w:rPr>
                <w:rFonts w:cs="Arial"/>
                <w:b/>
                <w:sz w:val="20"/>
                <w:szCs w:val="20"/>
              </w:rPr>
              <w:t>Verklaring op eer – Aanvraagdocument voor de werkgever</w:t>
            </w:r>
          </w:p>
          <w:p w14:paraId="093433E8" w14:textId="77777777" w:rsidR="00E0362C" w:rsidRPr="00CE51DF" w:rsidRDefault="00E0362C" w:rsidP="00E0362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E51DF">
              <w:rPr>
                <w:rFonts w:cs="Arial"/>
                <w:b/>
                <w:sz w:val="20"/>
                <w:szCs w:val="20"/>
              </w:rPr>
              <w:t xml:space="preserve">tot het terugvorderen bij het Waarborg en Sociaal Fonds voor het Tuinbouwbedrijf </w:t>
            </w:r>
          </w:p>
          <w:p w14:paraId="32B805CD" w14:textId="77777777" w:rsidR="00E0362C" w:rsidRPr="00CE51DF" w:rsidRDefault="00E0362C" w:rsidP="00E0362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E51DF">
              <w:rPr>
                <w:rFonts w:cs="Arial"/>
                <w:b/>
                <w:sz w:val="20"/>
                <w:szCs w:val="20"/>
              </w:rPr>
              <w:t>van de loonkost m.b.t. deze opgenomen vrije dag(en).</w:t>
            </w:r>
          </w:p>
          <w:p w14:paraId="58C35DFE" w14:textId="77777777" w:rsidR="00E0362C" w:rsidRPr="00CE51DF" w:rsidRDefault="00E0362C" w:rsidP="00D93A71">
            <w:pPr>
              <w:jc w:val="center"/>
              <w:rPr>
                <w:rFonts w:cs="Arial"/>
              </w:rPr>
            </w:pPr>
            <w:r w:rsidRPr="00CE51DF">
              <w:rPr>
                <w:rFonts w:cs="Arial"/>
                <w:b/>
                <w:sz w:val="20"/>
                <w:szCs w:val="20"/>
              </w:rPr>
              <w:t>De werknemer heeft op deze dag GEEN vorming 45+ gevolgd.</w:t>
            </w:r>
          </w:p>
        </w:tc>
      </w:tr>
      <w:tr w:rsidR="00E0362C" w:rsidRPr="00CE51DF" w14:paraId="685A6DC4" w14:textId="77777777" w:rsidTr="001D7DE2">
        <w:trPr>
          <w:jc w:val="center"/>
        </w:trPr>
        <w:tc>
          <w:tcPr>
            <w:tcW w:w="10314" w:type="dxa"/>
            <w:gridSpan w:val="5"/>
            <w:tcBorders>
              <w:bottom w:val="single" w:sz="4" w:space="0" w:color="auto"/>
            </w:tcBorders>
          </w:tcPr>
          <w:p w14:paraId="5AB83873" w14:textId="77777777" w:rsidR="00E0362C" w:rsidRPr="00CE51DF" w:rsidRDefault="00E0362C" w:rsidP="00E0362C">
            <w:pPr>
              <w:rPr>
                <w:rFonts w:cs="Arial"/>
                <w:sz w:val="16"/>
                <w:szCs w:val="16"/>
              </w:rPr>
            </w:pPr>
          </w:p>
        </w:tc>
      </w:tr>
      <w:tr w:rsidR="00E0362C" w:rsidRPr="00CE51DF" w14:paraId="433117B6" w14:textId="77777777" w:rsidTr="001D7DE2">
        <w:trPr>
          <w:trHeight w:val="312"/>
          <w:jc w:val="center"/>
        </w:trPr>
        <w:tc>
          <w:tcPr>
            <w:tcW w:w="1031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031D7CF" w14:textId="77777777" w:rsidR="00E0362C" w:rsidRPr="00CE51DF" w:rsidRDefault="00E0362C" w:rsidP="00E0362C">
            <w:pPr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b/>
                <w:sz w:val="20"/>
                <w:szCs w:val="20"/>
              </w:rPr>
              <w:t>Identificatiegegevens van de werkgever</w:t>
            </w:r>
          </w:p>
        </w:tc>
      </w:tr>
      <w:tr w:rsidR="00E0362C" w:rsidRPr="00CE51DF" w14:paraId="2A43ED30" w14:textId="77777777" w:rsidTr="001D7DE2">
        <w:trPr>
          <w:jc w:val="center"/>
        </w:trPr>
        <w:tc>
          <w:tcPr>
            <w:tcW w:w="2664" w:type="dxa"/>
            <w:gridSpan w:val="2"/>
            <w:tcBorders>
              <w:top w:val="single" w:sz="4" w:space="0" w:color="auto"/>
            </w:tcBorders>
          </w:tcPr>
          <w:p w14:paraId="4D67702B" w14:textId="77777777" w:rsidR="00E0362C" w:rsidRPr="00CE51DF" w:rsidRDefault="00E0362C" w:rsidP="00E0362C">
            <w:pPr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sz w:val="20"/>
                <w:szCs w:val="20"/>
              </w:rPr>
              <w:t>Naam Bedrijf: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</w:tcBorders>
          </w:tcPr>
          <w:p w14:paraId="1446ED4D" w14:textId="77777777" w:rsidR="00E0362C" w:rsidRPr="0024683A" w:rsidRDefault="00E0362C" w:rsidP="009F227E">
            <w:pPr>
              <w:rPr>
                <w:rFonts w:cs="Arial"/>
                <w:sz w:val="16"/>
                <w:szCs w:val="16"/>
              </w:rPr>
            </w:pPr>
          </w:p>
          <w:p w14:paraId="000A67FC" w14:textId="77777777" w:rsidR="0024683A" w:rsidRPr="0024683A" w:rsidRDefault="0024683A" w:rsidP="009F227E">
            <w:pPr>
              <w:rPr>
                <w:rFonts w:cs="Arial"/>
                <w:sz w:val="16"/>
                <w:szCs w:val="16"/>
              </w:rPr>
            </w:pPr>
          </w:p>
        </w:tc>
      </w:tr>
      <w:tr w:rsidR="00E0362C" w:rsidRPr="00CE51DF" w14:paraId="071CE1AE" w14:textId="77777777" w:rsidTr="001D7DE2">
        <w:trPr>
          <w:jc w:val="center"/>
        </w:trPr>
        <w:tc>
          <w:tcPr>
            <w:tcW w:w="2664" w:type="dxa"/>
            <w:gridSpan w:val="2"/>
          </w:tcPr>
          <w:p w14:paraId="0AEF1E96" w14:textId="77777777" w:rsidR="00E0362C" w:rsidRPr="00CE51DF" w:rsidRDefault="00E0362C" w:rsidP="00E0362C">
            <w:pPr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sz w:val="20"/>
                <w:szCs w:val="20"/>
              </w:rPr>
              <w:t xml:space="preserve">Straat + </w:t>
            </w:r>
            <w:proofErr w:type="spellStart"/>
            <w:r w:rsidRPr="00CE51DF">
              <w:rPr>
                <w:rFonts w:cs="Arial"/>
                <w:sz w:val="20"/>
                <w:szCs w:val="20"/>
              </w:rPr>
              <w:t>huisnr</w:t>
            </w:r>
            <w:proofErr w:type="spellEnd"/>
            <w:r w:rsidRPr="00CE51DF">
              <w:rPr>
                <w:rFonts w:cs="Arial"/>
                <w:sz w:val="20"/>
                <w:szCs w:val="20"/>
              </w:rPr>
              <w:t xml:space="preserve">. + </w:t>
            </w:r>
            <w:proofErr w:type="spellStart"/>
            <w:r w:rsidRPr="00CE51DF">
              <w:rPr>
                <w:rFonts w:cs="Arial"/>
                <w:sz w:val="20"/>
                <w:szCs w:val="20"/>
              </w:rPr>
              <w:t>busnr</w:t>
            </w:r>
            <w:proofErr w:type="spellEnd"/>
            <w:r w:rsidRPr="00CE51DF">
              <w:rPr>
                <w:rFonts w:cs="Arial"/>
                <w:sz w:val="20"/>
                <w:szCs w:val="20"/>
              </w:rPr>
              <w:t>.:</w:t>
            </w:r>
          </w:p>
        </w:tc>
        <w:tc>
          <w:tcPr>
            <w:tcW w:w="7650" w:type="dxa"/>
            <w:gridSpan w:val="3"/>
          </w:tcPr>
          <w:p w14:paraId="127520EF" w14:textId="77777777" w:rsidR="00E0362C" w:rsidRPr="0024683A" w:rsidRDefault="00E0362C" w:rsidP="00E0362C">
            <w:pPr>
              <w:rPr>
                <w:rFonts w:cs="Arial"/>
                <w:sz w:val="16"/>
                <w:szCs w:val="16"/>
              </w:rPr>
            </w:pPr>
          </w:p>
          <w:p w14:paraId="327D2C65" w14:textId="77777777" w:rsidR="0024683A" w:rsidRPr="0024683A" w:rsidRDefault="0024683A" w:rsidP="00E0362C">
            <w:pPr>
              <w:rPr>
                <w:rFonts w:cs="Arial"/>
                <w:sz w:val="16"/>
                <w:szCs w:val="16"/>
              </w:rPr>
            </w:pPr>
          </w:p>
        </w:tc>
      </w:tr>
      <w:tr w:rsidR="00E0362C" w:rsidRPr="00CE51DF" w14:paraId="46595630" w14:textId="77777777" w:rsidTr="001D7DE2">
        <w:trPr>
          <w:jc w:val="center"/>
        </w:trPr>
        <w:tc>
          <w:tcPr>
            <w:tcW w:w="2664" w:type="dxa"/>
            <w:gridSpan w:val="2"/>
          </w:tcPr>
          <w:p w14:paraId="7A0A9285" w14:textId="77777777" w:rsidR="00E0362C" w:rsidRPr="00CE51DF" w:rsidRDefault="0024683A" w:rsidP="00E0362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Postcode + gemeente</w:t>
            </w:r>
          </w:p>
        </w:tc>
        <w:tc>
          <w:tcPr>
            <w:tcW w:w="7650" w:type="dxa"/>
            <w:gridSpan w:val="3"/>
          </w:tcPr>
          <w:p w14:paraId="02A3EF02" w14:textId="77777777" w:rsidR="00E0362C" w:rsidRPr="0024683A" w:rsidRDefault="00E0362C" w:rsidP="00E0362C">
            <w:pPr>
              <w:rPr>
                <w:rFonts w:cs="Arial"/>
                <w:sz w:val="16"/>
                <w:szCs w:val="16"/>
              </w:rPr>
            </w:pPr>
          </w:p>
          <w:p w14:paraId="6614C869" w14:textId="77777777" w:rsidR="0024683A" w:rsidRPr="0024683A" w:rsidRDefault="0024683A" w:rsidP="00E0362C">
            <w:pPr>
              <w:rPr>
                <w:rFonts w:cs="Arial"/>
                <w:sz w:val="16"/>
                <w:szCs w:val="16"/>
              </w:rPr>
            </w:pPr>
          </w:p>
        </w:tc>
      </w:tr>
      <w:tr w:rsidR="00E0362C" w:rsidRPr="00CE51DF" w14:paraId="261717BD" w14:textId="77777777" w:rsidTr="001D7DE2">
        <w:trPr>
          <w:jc w:val="center"/>
        </w:trPr>
        <w:tc>
          <w:tcPr>
            <w:tcW w:w="2664" w:type="dxa"/>
            <w:gridSpan w:val="2"/>
          </w:tcPr>
          <w:p w14:paraId="6C4C4B72" w14:textId="77777777" w:rsidR="00E0362C" w:rsidRPr="00CE51DF" w:rsidRDefault="00E0362C" w:rsidP="00E0362C">
            <w:pPr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sz w:val="20"/>
                <w:szCs w:val="20"/>
              </w:rPr>
              <w:t>RSZ-nr. bedrijf:</w:t>
            </w:r>
          </w:p>
        </w:tc>
        <w:tc>
          <w:tcPr>
            <w:tcW w:w="7650" w:type="dxa"/>
            <w:gridSpan w:val="3"/>
          </w:tcPr>
          <w:p w14:paraId="45F756B7" w14:textId="77777777" w:rsidR="00E0362C" w:rsidRPr="0024683A" w:rsidRDefault="00E0362C" w:rsidP="00E0362C">
            <w:pPr>
              <w:rPr>
                <w:rFonts w:cs="Arial"/>
                <w:sz w:val="16"/>
                <w:szCs w:val="16"/>
              </w:rPr>
            </w:pPr>
          </w:p>
          <w:p w14:paraId="3CC67F86" w14:textId="77777777" w:rsidR="0024683A" w:rsidRPr="0024683A" w:rsidRDefault="0024683A" w:rsidP="00E0362C">
            <w:pPr>
              <w:rPr>
                <w:rFonts w:cs="Arial"/>
                <w:sz w:val="16"/>
                <w:szCs w:val="16"/>
              </w:rPr>
            </w:pPr>
          </w:p>
        </w:tc>
      </w:tr>
      <w:tr w:rsidR="00E0362C" w:rsidRPr="00CE51DF" w14:paraId="127BF2E9" w14:textId="77777777" w:rsidTr="001D7DE2">
        <w:trPr>
          <w:jc w:val="center"/>
        </w:trPr>
        <w:tc>
          <w:tcPr>
            <w:tcW w:w="2664" w:type="dxa"/>
            <w:gridSpan w:val="2"/>
          </w:tcPr>
          <w:p w14:paraId="5EF68241" w14:textId="77777777" w:rsidR="00E0362C" w:rsidRPr="00CE51DF" w:rsidRDefault="00E0362C" w:rsidP="00E0362C">
            <w:pPr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sz w:val="20"/>
                <w:szCs w:val="20"/>
              </w:rPr>
              <w:t>KBO-nr. bedrijf (=BTW)</w:t>
            </w:r>
          </w:p>
        </w:tc>
        <w:tc>
          <w:tcPr>
            <w:tcW w:w="7650" w:type="dxa"/>
            <w:gridSpan w:val="3"/>
          </w:tcPr>
          <w:p w14:paraId="31EFD43A" w14:textId="77777777" w:rsidR="00E0362C" w:rsidRPr="0024683A" w:rsidRDefault="00E0362C" w:rsidP="00E0362C">
            <w:pPr>
              <w:rPr>
                <w:rFonts w:cs="Arial"/>
                <w:sz w:val="16"/>
                <w:szCs w:val="16"/>
              </w:rPr>
            </w:pPr>
          </w:p>
          <w:p w14:paraId="58AD7C07" w14:textId="77777777" w:rsidR="0024683A" w:rsidRPr="0024683A" w:rsidRDefault="0024683A" w:rsidP="00E0362C">
            <w:pPr>
              <w:rPr>
                <w:rFonts w:cs="Arial"/>
                <w:sz w:val="16"/>
                <w:szCs w:val="16"/>
              </w:rPr>
            </w:pPr>
          </w:p>
        </w:tc>
      </w:tr>
      <w:tr w:rsidR="00E0362C" w:rsidRPr="00CE51DF" w14:paraId="71B08249" w14:textId="77777777" w:rsidTr="001D7DE2">
        <w:trPr>
          <w:jc w:val="center"/>
        </w:trPr>
        <w:tc>
          <w:tcPr>
            <w:tcW w:w="2664" w:type="dxa"/>
            <w:gridSpan w:val="2"/>
          </w:tcPr>
          <w:p w14:paraId="38228A5E" w14:textId="77777777" w:rsidR="00E0362C" w:rsidRPr="00CE51DF" w:rsidRDefault="00E0362C" w:rsidP="00E0362C">
            <w:pPr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sz w:val="20"/>
                <w:szCs w:val="20"/>
              </w:rPr>
              <w:t>Bankrekeningnummer:</w:t>
            </w:r>
          </w:p>
        </w:tc>
        <w:tc>
          <w:tcPr>
            <w:tcW w:w="7650" w:type="dxa"/>
            <w:gridSpan w:val="3"/>
          </w:tcPr>
          <w:p w14:paraId="20231B0E" w14:textId="77777777" w:rsidR="00E0362C" w:rsidRPr="0024683A" w:rsidRDefault="00E0362C" w:rsidP="00E0362C">
            <w:pPr>
              <w:rPr>
                <w:rFonts w:cs="Arial"/>
                <w:sz w:val="16"/>
                <w:szCs w:val="16"/>
              </w:rPr>
            </w:pPr>
          </w:p>
          <w:p w14:paraId="7DD1B8EE" w14:textId="77777777" w:rsidR="00E0362C" w:rsidRPr="0024683A" w:rsidRDefault="00E0362C" w:rsidP="00E0362C">
            <w:pPr>
              <w:rPr>
                <w:rFonts w:cs="Arial"/>
                <w:sz w:val="16"/>
                <w:szCs w:val="16"/>
              </w:rPr>
            </w:pPr>
          </w:p>
        </w:tc>
      </w:tr>
      <w:tr w:rsidR="00E0362C" w:rsidRPr="00CE51DF" w14:paraId="63FC36F0" w14:textId="77777777" w:rsidTr="001D7DE2">
        <w:trPr>
          <w:jc w:val="center"/>
        </w:trPr>
        <w:tc>
          <w:tcPr>
            <w:tcW w:w="2664" w:type="dxa"/>
            <w:gridSpan w:val="2"/>
            <w:tcBorders>
              <w:bottom w:val="single" w:sz="4" w:space="0" w:color="auto"/>
            </w:tcBorders>
          </w:tcPr>
          <w:p w14:paraId="1B83263B" w14:textId="77777777" w:rsidR="00E0362C" w:rsidRPr="00CE51DF" w:rsidRDefault="00E0362C" w:rsidP="00E0362C">
            <w:pPr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sz w:val="20"/>
                <w:szCs w:val="20"/>
              </w:rPr>
              <w:t>Telefoonnummer: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115E54B7" w14:textId="77777777" w:rsidR="00E0362C" w:rsidRPr="0024683A" w:rsidRDefault="00E0362C" w:rsidP="00E0362C">
            <w:pPr>
              <w:rPr>
                <w:rFonts w:cs="Arial"/>
                <w:sz w:val="16"/>
                <w:szCs w:val="16"/>
              </w:rPr>
            </w:pPr>
          </w:p>
          <w:p w14:paraId="6AE4BB8E" w14:textId="77777777" w:rsidR="0024683A" w:rsidRPr="0024683A" w:rsidRDefault="0024683A" w:rsidP="00E0362C">
            <w:pPr>
              <w:rPr>
                <w:rFonts w:cs="Arial"/>
                <w:sz w:val="16"/>
                <w:szCs w:val="16"/>
              </w:rPr>
            </w:pPr>
          </w:p>
        </w:tc>
      </w:tr>
      <w:tr w:rsidR="00E0362C" w:rsidRPr="00CE51DF" w14:paraId="7A164E8D" w14:textId="77777777" w:rsidTr="001D7DE2">
        <w:trPr>
          <w:jc w:val="center"/>
        </w:trPr>
        <w:tc>
          <w:tcPr>
            <w:tcW w:w="2664" w:type="dxa"/>
            <w:gridSpan w:val="2"/>
            <w:tcBorders>
              <w:bottom w:val="single" w:sz="4" w:space="0" w:color="auto"/>
            </w:tcBorders>
          </w:tcPr>
          <w:p w14:paraId="5DD474DF" w14:textId="77777777" w:rsidR="00E0362C" w:rsidRPr="00CE51DF" w:rsidRDefault="00E0362C" w:rsidP="00E0362C">
            <w:pPr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3A946721" w14:textId="77777777" w:rsidR="00E0362C" w:rsidRPr="0024683A" w:rsidRDefault="00E0362C" w:rsidP="00E0362C">
            <w:pPr>
              <w:rPr>
                <w:rFonts w:cs="Arial"/>
                <w:sz w:val="16"/>
                <w:szCs w:val="16"/>
              </w:rPr>
            </w:pPr>
          </w:p>
          <w:p w14:paraId="6A4527D7" w14:textId="77777777" w:rsidR="00E0362C" w:rsidRPr="0024683A" w:rsidRDefault="00E0362C" w:rsidP="00E0362C">
            <w:pPr>
              <w:rPr>
                <w:rFonts w:cs="Arial"/>
                <w:sz w:val="16"/>
                <w:szCs w:val="16"/>
              </w:rPr>
            </w:pPr>
          </w:p>
        </w:tc>
      </w:tr>
      <w:tr w:rsidR="00E0362C" w:rsidRPr="00CE51DF" w14:paraId="097A4544" w14:textId="77777777" w:rsidTr="001D7DE2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0314" w:type="dxa"/>
            <w:gridSpan w:val="5"/>
            <w:shd w:val="clear" w:color="auto" w:fill="FFFFFF" w:themeFill="background1"/>
          </w:tcPr>
          <w:p w14:paraId="44D06332" w14:textId="77777777" w:rsidR="00E0362C" w:rsidRPr="00CE51DF" w:rsidRDefault="00E0362C" w:rsidP="00E0362C">
            <w:pPr>
              <w:rPr>
                <w:rFonts w:cs="Arial"/>
                <w:b/>
                <w:sz w:val="20"/>
                <w:szCs w:val="20"/>
              </w:rPr>
            </w:pPr>
            <w:r w:rsidRPr="00CE51DF">
              <w:rPr>
                <w:rFonts w:cs="Arial"/>
                <w:b/>
                <w:sz w:val="20"/>
                <w:szCs w:val="20"/>
              </w:rPr>
              <w:t>Identificatiegegevens van de werknemer</w:t>
            </w:r>
          </w:p>
        </w:tc>
      </w:tr>
      <w:tr w:rsidR="00E0362C" w:rsidRPr="00CE51DF" w14:paraId="2DEAD78C" w14:textId="77777777" w:rsidTr="001D7DE2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664" w:type="dxa"/>
            <w:gridSpan w:val="2"/>
          </w:tcPr>
          <w:p w14:paraId="32BFFBD9" w14:textId="77777777" w:rsidR="00E0362C" w:rsidRPr="00CE51DF" w:rsidRDefault="00E0362C" w:rsidP="00E0362C">
            <w:pPr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sz w:val="20"/>
                <w:szCs w:val="20"/>
              </w:rPr>
              <w:t>Naam werknemer:</w:t>
            </w:r>
          </w:p>
        </w:tc>
        <w:tc>
          <w:tcPr>
            <w:tcW w:w="7650" w:type="dxa"/>
            <w:gridSpan w:val="3"/>
          </w:tcPr>
          <w:p w14:paraId="0A2D8BE0" w14:textId="77777777" w:rsidR="00E0362C" w:rsidRPr="00CE51DF" w:rsidRDefault="00E0362C" w:rsidP="00E0362C"/>
          <w:p w14:paraId="105BD443" w14:textId="77777777" w:rsidR="00E0362C" w:rsidRPr="00CE51DF" w:rsidRDefault="00E0362C" w:rsidP="00E0362C"/>
        </w:tc>
      </w:tr>
      <w:tr w:rsidR="00E0362C" w:rsidRPr="00CE51DF" w14:paraId="4DCB9A56" w14:textId="77777777" w:rsidTr="001D7DE2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664" w:type="dxa"/>
            <w:gridSpan w:val="2"/>
          </w:tcPr>
          <w:p w14:paraId="255BDB18" w14:textId="77777777" w:rsidR="00E0362C" w:rsidRPr="00CE51DF" w:rsidRDefault="00E0362C" w:rsidP="00E0362C">
            <w:pPr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sz w:val="20"/>
                <w:szCs w:val="20"/>
              </w:rPr>
              <w:t>Rijksregisternummer:</w:t>
            </w:r>
          </w:p>
        </w:tc>
        <w:tc>
          <w:tcPr>
            <w:tcW w:w="7650" w:type="dxa"/>
            <w:gridSpan w:val="3"/>
          </w:tcPr>
          <w:p w14:paraId="4FF0FB43" w14:textId="77777777" w:rsidR="00E0362C" w:rsidRPr="00CE51DF" w:rsidRDefault="00E0362C" w:rsidP="00E0362C"/>
          <w:p w14:paraId="6AE4277B" w14:textId="77777777" w:rsidR="00E0362C" w:rsidRPr="00CE51DF" w:rsidRDefault="00E0362C" w:rsidP="00E0362C"/>
        </w:tc>
      </w:tr>
      <w:tr w:rsidR="00E0362C" w:rsidRPr="00CE51DF" w14:paraId="2F68A271" w14:textId="77777777" w:rsidTr="001D7DE2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664" w:type="dxa"/>
            <w:gridSpan w:val="2"/>
          </w:tcPr>
          <w:p w14:paraId="16ECAA70" w14:textId="77777777" w:rsidR="00E0362C" w:rsidRPr="00CE51DF" w:rsidRDefault="00E0362C" w:rsidP="00E0362C">
            <w:pPr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sz w:val="20"/>
                <w:szCs w:val="20"/>
              </w:rPr>
              <w:t>Huidig arbeidsregime:</w:t>
            </w:r>
          </w:p>
        </w:tc>
        <w:tc>
          <w:tcPr>
            <w:tcW w:w="7650" w:type="dxa"/>
            <w:gridSpan w:val="3"/>
          </w:tcPr>
          <w:p w14:paraId="10535252" w14:textId="77777777" w:rsidR="00E0362C" w:rsidRPr="00CE51DF" w:rsidRDefault="00E0362C" w:rsidP="00E0362C"/>
          <w:p w14:paraId="6789E024" w14:textId="77777777" w:rsidR="00E0362C" w:rsidRPr="00CE51DF" w:rsidRDefault="00E0362C" w:rsidP="00E0362C"/>
        </w:tc>
      </w:tr>
      <w:tr w:rsidR="00E0362C" w:rsidRPr="00CE51DF" w14:paraId="338F433F" w14:textId="77777777" w:rsidTr="001D7DE2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0314" w:type="dxa"/>
            <w:gridSpan w:val="5"/>
            <w:shd w:val="clear" w:color="auto" w:fill="FFFFFF" w:themeFill="background1"/>
          </w:tcPr>
          <w:p w14:paraId="5C2C88F7" w14:textId="77777777" w:rsidR="00E0362C" w:rsidRPr="00CE51DF" w:rsidRDefault="00E0362C" w:rsidP="00C54F8E">
            <w:pPr>
              <w:rPr>
                <w:rFonts w:cs="Arial"/>
                <w:b/>
                <w:sz w:val="20"/>
                <w:szCs w:val="20"/>
              </w:rPr>
            </w:pPr>
            <w:r w:rsidRPr="00CE51DF">
              <w:rPr>
                <w:rFonts w:cs="Arial"/>
                <w:b/>
                <w:sz w:val="20"/>
                <w:szCs w:val="20"/>
              </w:rPr>
              <w:t>Opgenomen vrije dag(en)</w:t>
            </w:r>
            <w:r w:rsidR="001234C6" w:rsidRPr="00CE51DF">
              <w:rPr>
                <w:rFonts w:cs="Arial"/>
                <w:b/>
                <w:sz w:val="20"/>
                <w:szCs w:val="20"/>
              </w:rPr>
              <w:t xml:space="preserve"> vóó</w:t>
            </w:r>
            <w:r w:rsidR="00C927EF">
              <w:rPr>
                <w:rFonts w:cs="Arial"/>
                <w:b/>
                <w:sz w:val="20"/>
                <w:szCs w:val="20"/>
              </w:rPr>
              <w:t xml:space="preserve">r </w:t>
            </w:r>
            <w:r w:rsidR="00C54F8E">
              <w:rPr>
                <w:rFonts w:cs="Arial"/>
                <w:b/>
                <w:sz w:val="20"/>
                <w:szCs w:val="20"/>
              </w:rPr>
              <w:t>het einde van het jaar waarvoor toegekend</w:t>
            </w:r>
          </w:p>
        </w:tc>
      </w:tr>
      <w:tr w:rsidR="00E0362C" w:rsidRPr="00CE51DF" w14:paraId="3B0FC488" w14:textId="77777777" w:rsidTr="001D7DE2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0314" w:type="dxa"/>
            <w:gridSpan w:val="5"/>
          </w:tcPr>
          <w:p w14:paraId="1A13A7B9" w14:textId="77777777" w:rsidR="00E0362C" w:rsidRPr="00CE51DF" w:rsidRDefault="00E0362C" w:rsidP="00E0362C">
            <w:pPr>
              <w:rPr>
                <w:rFonts w:cs="Arial"/>
                <w:i/>
                <w:sz w:val="16"/>
                <w:szCs w:val="16"/>
              </w:rPr>
            </w:pPr>
            <w:r w:rsidRPr="00CE51DF">
              <w:rPr>
                <w:rFonts w:cs="Arial"/>
                <w:i/>
                <w:sz w:val="16"/>
                <w:szCs w:val="16"/>
              </w:rPr>
              <w:t>Deze dagen kunnen eveneens in halve dagen worden opgenomen.</w:t>
            </w:r>
          </w:p>
          <w:p w14:paraId="7F1623E4" w14:textId="77777777" w:rsidR="00E0362C" w:rsidRPr="00CE51DF" w:rsidRDefault="00E0362C" w:rsidP="00E0362C">
            <w:pPr>
              <w:rPr>
                <w:rFonts w:cs="Arial"/>
                <w:i/>
                <w:sz w:val="16"/>
                <w:szCs w:val="16"/>
              </w:rPr>
            </w:pPr>
            <w:r w:rsidRPr="00CE51DF">
              <w:rPr>
                <w:rFonts w:cs="Arial"/>
                <w:i/>
                <w:sz w:val="16"/>
                <w:szCs w:val="16"/>
              </w:rPr>
              <w:t>Voor deeltijdsen wordt dit aantal dagen omgerekend pro rata het arbeidsregime met een afronding op een 0.5 dag (volgens de gewone regels afronding) (zie keerzijde van dit formulier a.u.b.)</w:t>
            </w:r>
          </w:p>
          <w:p w14:paraId="0F6BF12B" w14:textId="77777777" w:rsidR="00E0362C" w:rsidRPr="00CE51DF" w:rsidRDefault="00E0362C" w:rsidP="00E0362C">
            <w:pPr>
              <w:rPr>
                <w:rFonts w:cs="Arial"/>
                <w:sz w:val="16"/>
                <w:szCs w:val="16"/>
              </w:rPr>
            </w:pPr>
          </w:p>
        </w:tc>
      </w:tr>
      <w:tr w:rsidR="00CB6CE8" w:rsidRPr="00CE51DF" w14:paraId="40218003" w14:textId="77777777" w:rsidTr="00CB6CE8">
        <w:tblPrEx>
          <w:tblBorders>
            <w:bottom w:val="single" w:sz="4" w:space="0" w:color="auto"/>
          </w:tblBorders>
        </w:tblPrEx>
        <w:trPr>
          <w:trHeight w:val="388"/>
          <w:jc w:val="center"/>
        </w:trPr>
        <w:tc>
          <w:tcPr>
            <w:tcW w:w="2664" w:type="dxa"/>
            <w:gridSpan w:val="2"/>
            <w:vAlign w:val="center"/>
          </w:tcPr>
          <w:p w14:paraId="66F35AF0" w14:textId="5D6461A3" w:rsidR="00CB6CE8" w:rsidRPr="00CE51DF" w:rsidRDefault="00CB6CE8" w:rsidP="00CB6CE8">
            <w:pPr>
              <w:jc w:val="center"/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sz w:val="20"/>
                <w:szCs w:val="20"/>
              </w:rPr>
              <w:t>Tewerkstellingsplan 45+</w:t>
            </w:r>
          </w:p>
        </w:tc>
        <w:tc>
          <w:tcPr>
            <w:tcW w:w="3825" w:type="dxa"/>
            <w:gridSpan w:val="2"/>
            <w:vAlign w:val="center"/>
          </w:tcPr>
          <w:p w14:paraId="1D8A51BB" w14:textId="77777777" w:rsidR="00CB6CE8" w:rsidRPr="00CE51DF" w:rsidRDefault="00CB6CE8" w:rsidP="00CB6C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3825" w:type="dxa"/>
            <w:vAlign w:val="center"/>
          </w:tcPr>
          <w:p w14:paraId="38BFAB8A" w14:textId="08B8588B" w:rsidR="00CB6CE8" w:rsidRPr="00CE51DF" w:rsidRDefault="00CB6CE8" w:rsidP="001D7DE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Opgenomen uren</w:t>
            </w:r>
          </w:p>
        </w:tc>
      </w:tr>
      <w:tr w:rsidR="00CB6CE8" w:rsidRPr="00CE51DF" w14:paraId="532247BF" w14:textId="77777777" w:rsidTr="00715101">
        <w:tblPrEx>
          <w:tblBorders>
            <w:bottom w:val="single" w:sz="4" w:space="0" w:color="auto"/>
          </w:tblBorders>
        </w:tblPrEx>
        <w:trPr>
          <w:trHeight w:hRule="exact" w:val="567"/>
          <w:jc w:val="center"/>
        </w:trPr>
        <w:tc>
          <w:tcPr>
            <w:tcW w:w="2664" w:type="dxa"/>
            <w:gridSpan w:val="2"/>
            <w:vAlign w:val="center"/>
          </w:tcPr>
          <w:p w14:paraId="58C71154" w14:textId="77777777" w:rsidR="00CB6CE8" w:rsidRPr="00CE51DF" w:rsidRDefault="00CB6CE8" w:rsidP="00E0362C">
            <w:pPr>
              <w:jc w:val="center"/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sz w:val="20"/>
                <w:szCs w:val="20"/>
              </w:rPr>
              <w:t>Dag 1</w:t>
            </w:r>
          </w:p>
        </w:tc>
        <w:tc>
          <w:tcPr>
            <w:tcW w:w="3825" w:type="dxa"/>
            <w:gridSpan w:val="2"/>
          </w:tcPr>
          <w:p w14:paraId="2EDE82A5" w14:textId="77777777" w:rsidR="00CB6CE8" w:rsidRPr="00CE51DF" w:rsidRDefault="00CB6CE8" w:rsidP="00E036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5" w:type="dxa"/>
          </w:tcPr>
          <w:p w14:paraId="14A37FCD" w14:textId="4917BDF0" w:rsidR="00CB6CE8" w:rsidRPr="00CE51DF" w:rsidRDefault="00CB6CE8" w:rsidP="00E0362C">
            <w:pPr>
              <w:rPr>
                <w:rFonts w:cs="Arial"/>
                <w:sz w:val="20"/>
                <w:szCs w:val="20"/>
              </w:rPr>
            </w:pPr>
          </w:p>
        </w:tc>
      </w:tr>
      <w:tr w:rsidR="00CB6CE8" w:rsidRPr="00CE51DF" w14:paraId="28EC71BB" w14:textId="77777777" w:rsidTr="00E74DAE">
        <w:tblPrEx>
          <w:tblBorders>
            <w:bottom w:val="single" w:sz="4" w:space="0" w:color="auto"/>
          </w:tblBorders>
        </w:tblPrEx>
        <w:trPr>
          <w:trHeight w:hRule="exact" w:val="567"/>
          <w:jc w:val="center"/>
        </w:trPr>
        <w:tc>
          <w:tcPr>
            <w:tcW w:w="2664" w:type="dxa"/>
            <w:gridSpan w:val="2"/>
            <w:vAlign w:val="center"/>
          </w:tcPr>
          <w:p w14:paraId="652753A9" w14:textId="77777777" w:rsidR="00CB6CE8" w:rsidRPr="00CE51DF" w:rsidRDefault="00CB6CE8" w:rsidP="00E0362C">
            <w:pPr>
              <w:jc w:val="center"/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sz w:val="20"/>
                <w:szCs w:val="20"/>
              </w:rPr>
              <w:t>Dag 2</w:t>
            </w:r>
          </w:p>
        </w:tc>
        <w:tc>
          <w:tcPr>
            <w:tcW w:w="3825" w:type="dxa"/>
            <w:gridSpan w:val="2"/>
          </w:tcPr>
          <w:p w14:paraId="46ADB46F" w14:textId="77777777" w:rsidR="00CB6CE8" w:rsidRPr="00CE51DF" w:rsidRDefault="00CB6CE8" w:rsidP="00E036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5" w:type="dxa"/>
          </w:tcPr>
          <w:p w14:paraId="04F725E5" w14:textId="60A21FE0" w:rsidR="00CB6CE8" w:rsidRPr="00CE51DF" w:rsidRDefault="00CB6CE8" w:rsidP="00E0362C">
            <w:pPr>
              <w:rPr>
                <w:rFonts w:cs="Arial"/>
                <w:sz w:val="20"/>
                <w:szCs w:val="20"/>
              </w:rPr>
            </w:pPr>
          </w:p>
        </w:tc>
      </w:tr>
      <w:tr w:rsidR="00CB6CE8" w:rsidRPr="00CE51DF" w14:paraId="2D27110F" w14:textId="77777777" w:rsidTr="00BF65BC">
        <w:tblPrEx>
          <w:tblBorders>
            <w:bottom w:val="single" w:sz="4" w:space="0" w:color="auto"/>
          </w:tblBorders>
        </w:tblPrEx>
        <w:trPr>
          <w:trHeight w:hRule="exact" w:val="567"/>
          <w:jc w:val="center"/>
        </w:trPr>
        <w:tc>
          <w:tcPr>
            <w:tcW w:w="2664" w:type="dxa"/>
            <w:gridSpan w:val="2"/>
            <w:vAlign w:val="center"/>
          </w:tcPr>
          <w:p w14:paraId="11D3D253" w14:textId="77777777" w:rsidR="00CB6CE8" w:rsidRPr="00CE51DF" w:rsidRDefault="00CB6CE8" w:rsidP="00E0362C">
            <w:pPr>
              <w:jc w:val="center"/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sz w:val="20"/>
                <w:szCs w:val="20"/>
              </w:rPr>
              <w:t>Dag 3</w:t>
            </w:r>
          </w:p>
        </w:tc>
        <w:tc>
          <w:tcPr>
            <w:tcW w:w="3825" w:type="dxa"/>
            <w:gridSpan w:val="2"/>
          </w:tcPr>
          <w:p w14:paraId="6EA3086F" w14:textId="77777777" w:rsidR="00CB6CE8" w:rsidRPr="00CE51DF" w:rsidRDefault="00CB6CE8" w:rsidP="00E0362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5" w:type="dxa"/>
          </w:tcPr>
          <w:p w14:paraId="41A99EEE" w14:textId="31A05329" w:rsidR="00CB6CE8" w:rsidRPr="00CE51DF" w:rsidRDefault="00CB6CE8" w:rsidP="00E0362C">
            <w:pPr>
              <w:rPr>
                <w:rFonts w:cs="Arial"/>
                <w:sz w:val="20"/>
                <w:szCs w:val="20"/>
              </w:rPr>
            </w:pPr>
          </w:p>
        </w:tc>
      </w:tr>
      <w:tr w:rsidR="00E0362C" w:rsidRPr="00CE51DF" w14:paraId="68119EE1" w14:textId="77777777" w:rsidTr="001D7DE2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0314" w:type="dxa"/>
            <w:gridSpan w:val="5"/>
            <w:shd w:val="clear" w:color="auto" w:fill="FFFFFF" w:themeFill="background1"/>
          </w:tcPr>
          <w:p w14:paraId="1C1B8D8A" w14:textId="77777777" w:rsidR="00E0362C" w:rsidRPr="00CE51DF" w:rsidRDefault="00E0362C" w:rsidP="00E0362C">
            <w:pPr>
              <w:rPr>
                <w:rFonts w:cs="Arial"/>
                <w:b/>
                <w:sz w:val="20"/>
                <w:szCs w:val="20"/>
              </w:rPr>
            </w:pPr>
            <w:r w:rsidRPr="00CE51DF">
              <w:rPr>
                <w:rFonts w:cs="Arial"/>
                <w:b/>
                <w:sz w:val="20"/>
                <w:szCs w:val="20"/>
              </w:rPr>
              <w:t>Loonbrief</w:t>
            </w:r>
          </w:p>
        </w:tc>
      </w:tr>
      <w:tr w:rsidR="00E0362C" w:rsidRPr="00CE51DF" w14:paraId="6738402A" w14:textId="77777777" w:rsidTr="001D7DE2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822" w:type="dxa"/>
            <w:vAlign w:val="center"/>
          </w:tcPr>
          <w:p w14:paraId="0708FCFA" w14:textId="77777777" w:rsidR="00E0362C" w:rsidRPr="00CE51DF" w:rsidRDefault="00E0362C" w:rsidP="00E0362C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EDDB11F" w14:textId="77777777" w:rsidR="00E0362C" w:rsidRPr="00CE51DF" w:rsidRDefault="00E0362C" w:rsidP="00E0362C">
            <w:pPr>
              <w:jc w:val="center"/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sz w:val="20"/>
                <w:szCs w:val="20"/>
              </w:rPr>
              <w:t>□</w:t>
            </w:r>
          </w:p>
        </w:tc>
        <w:tc>
          <w:tcPr>
            <w:tcW w:w="9492" w:type="dxa"/>
            <w:gridSpan w:val="4"/>
          </w:tcPr>
          <w:p w14:paraId="19E0FC35" w14:textId="77777777" w:rsidR="00E0362C" w:rsidRPr="00CE51DF" w:rsidRDefault="00E0362C" w:rsidP="00E0362C">
            <w:pPr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sz w:val="20"/>
                <w:szCs w:val="20"/>
              </w:rPr>
              <w:t>Ik, de werkgever, verklaar dat de loonbrief(ven) van de maand(en) waarin deze dagen werden opgenomen, bijgevoegd werd(en) aan dit aanvraagdossier. De betrokken vrije dag(en) is (zijn) afzonderlijk terug te vinden op deze loonbrief(ven).</w:t>
            </w:r>
          </w:p>
        </w:tc>
      </w:tr>
      <w:tr w:rsidR="00E0362C" w:rsidRPr="00CE51DF" w14:paraId="7AD4A6BD" w14:textId="77777777" w:rsidTr="001D7DE2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105" w:type="dxa"/>
            <w:gridSpan w:val="3"/>
          </w:tcPr>
          <w:p w14:paraId="74026CF6" w14:textId="77777777" w:rsidR="00E0362C" w:rsidRPr="00CE51DF" w:rsidRDefault="00E0362C" w:rsidP="00E0362C">
            <w:pPr>
              <w:rPr>
                <w:rFonts w:cs="Arial"/>
                <w:sz w:val="20"/>
                <w:szCs w:val="20"/>
              </w:rPr>
            </w:pPr>
          </w:p>
          <w:p w14:paraId="1C1B142D" w14:textId="77777777" w:rsidR="00E0362C" w:rsidRPr="00CE51DF" w:rsidRDefault="00E0362C" w:rsidP="00E0362C">
            <w:pPr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sz w:val="20"/>
                <w:szCs w:val="20"/>
              </w:rPr>
              <w:t>Datum van de aanvraag</w:t>
            </w:r>
          </w:p>
        </w:tc>
        <w:tc>
          <w:tcPr>
            <w:tcW w:w="5209" w:type="dxa"/>
            <w:gridSpan w:val="2"/>
          </w:tcPr>
          <w:p w14:paraId="55E1D119" w14:textId="77777777" w:rsidR="00E0362C" w:rsidRPr="00CE51DF" w:rsidRDefault="00E0362C" w:rsidP="00E0362C">
            <w:pPr>
              <w:rPr>
                <w:rFonts w:cs="Arial"/>
                <w:sz w:val="20"/>
                <w:szCs w:val="20"/>
              </w:rPr>
            </w:pPr>
          </w:p>
          <w:p w14:paraId="531F8240" w14:textId="77777777" w:rsidR="00E0362C" w:rsidRPr="00CE51DF" w:rsidRDefault="00E0362C" w:rsidP="00E0362C">
            <w:pPr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sz w:val="20"/>
                <w:szCs w:val="20"/>
              </w:rPr>
              <w:t>Handtekening van de aanvrager/werkgever</w:t>
            </w:r>
          </w:p>
        </w:tc>
      </w:tr>
      <w:tr w:rsidR="00E0362C" w:rsidRPr="00CE51DF" w14:paraId="7B5A14B9" w14:textId="77777777" w:rsidTr="001D7DE2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105" w:type="dxa"/>
            <w:gridSpan w:val="3"/>
          </w:tcPr>
          <w:p w14:paraId="4B0DAA87" w14:textId="77777777" w:rsidR="00E0362C" w:rsidRPr="00CE51DF" w:rsidRDefault="00E0362C" w:rsidP="00E0362C">
            <w:pPr>
              <w:rPr>
                <w:rFonts w:cs="Arial"/>
                <w:sz w:val="20"/>
                <w:szCs w:val="20"/>
              </w:rPr>
            </w:pPr>
          </w:p>
          <w:p w14:paraId="6653DF46" w14:textId="77777777" w:rsidR="00E0362C" w:rsidRPr="00CE51DF" w:rsidRDefault="00E0362C" w:rsidP="00E0362C">
            <w:pPr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5209" w:type="dxa"/>
            <w:gridSpan w:val="2"/>
          </w:tcPr>
          <w:p w14:paraId="3AA95F4A" w14:textId="77777777" w:rsidR="00E0362C" w:rsidRPr="00CE51DF" w:rsidRDefault="00E0362C" w:rsidP="00E0362C">
            <w:pPr>
              <w:rPr>
                <w:rFonts w:cs="Arial"/>
                <w:sz w:val="20"/>
                <w:szCs w:val="20"/>
              </w:rPr>
            </w:pPr>
          </w:p>
          <w:p w14:paraId="0EB97214" w14:textId="77777777" w:rsidR="00E0362C" w:rsidRPr="00CE51DF" w:rsidRDefault="00E0362C" w:rsidP="00E0362C">
            <w:pPr>
              <w:rPr>
                <w:rFonts w:cs="Arial"/>
                <w:sz w:val="20"/>
                <w:szCs w:val="20"/>
              </w:rPr>
            </w:pPr>
            <w:r w:rsidRPr="00CE51DF">
              <w:rPr>
                <w:rFonts w:cs="Arial"/>
                <w:sz w:val="20"/>
                <w:szCs w:val="20"/>
              </w:rPr>
              <w:t>…………………………………………………………….</w:t>
            </w:r>
          </w:p>
        </w:tc>
      </w:tr>
    </w:tbl>
    <w:p w14:paraId="49D9E488" w14:textId="77777777" w:rsidR="00E0362C" w:rsidRPr="00CE51DF" w:rsidRDefault="00E0362C" w:rsidP="00CE51D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 w:rsidRPr="00CE51DF">
        <w:rPr>
          <w:rFonts w:cs="Arial"/>
          <w:b/>
          <w:sz w:val="24"/>
          <w:szCs w:val="24"/>
        </w:rPr>
        <w:t>Pro rato berekening van het aantal dagen bij deeltijdse tewerkstelling</w:t>
      </w:r>
    </w:p>
    <w:p w14:paraId="472121D4" w14:textId="77777777" w:rsidR="001C1896" w:rsidRPr="00CE51DF" w:rsidRDefault="00CE51DF" w:rsidP="00CE51D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 dag</w:t>
      </w:r>
      <w:r w:rsidR="00E0362C" w:rsidRPr="00CE51DF">
        <w:rPr>
          <w:rFonts w:cs="Arial"/>
          <w:b/>
          <w:sz w:val="20"/>
          <w:szCs w:val="20"/>
        </w:rPr>
        <w:t xml:space="preserve"> wordt dan </w:t>
      </w:r>
    </w:p>
    <w:p w14:paraId="5D1B957C" w14:textId="77777777" w:rsidR="00671E88" w:rsidRPr="00CE51DF" w:rsidRDefault="00CE51DF" w:rsidP="00CE51D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</w:rPr>
      </w:pPr>
      <w:r w:rsidRPr="00CE51DF">
        <w:rPr>
          <w:rFonts w:cs="Arial"/>
          <w:sz w:val="20"/>
          <w:szCs w:val="20"/>
        </w:rPr>
        <w:t>&gt;= 75</w:t>
      </w:r>
      <w:r>
        <w:rPr>
          <w:rFonts w:cs="Arial"/>
          <w:sz w:val="20"/>
          <w:szCs w:val="20"/>
        </w:rPr>
        <w:t xml:space="preserve"> </w:t>
      </w:r>
      <w:r w:rsidR="00671E88" w:rsidRPr="00CE51DF">
        <w:rPr>
          <w:rFonts w:cs="Arial"/>
          <w:sz w:val="20"/>
          <w:szCs w:val="20"/>
        </w:rPr>
        <w:t>% tewerkstelling: 1 dag</w:t>
      </w:r>
    </w:p>
    <w:p w14:paraId="06429D3A" w14:textId="77777777" w:rsidR="00671E88" w:rsidRPr="00CE51DF" w:rsidRDefault="00CE51DF" w:rsidP="00CE51D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</w:rPr>
      </w:pPr>
      <w:r w:rsidRPr="00CE51DF">
        <w:rPr>
          <w:rFonts w:cs="Arial"/>
          <w:sz w:val="20"/>
          <w:szCs w:val="20"/>
        </w:rPr>
        <w:t xml:space="preserve">&gt;= 25 % et &lt; 75 </w:t>
      </w:r>
      <w:r w:rsidR="00671E88" w:rsidRPr="00CE51DF">
        <w:rPr>
          <w:rFonts w:cs="Arial"/>
          <w:sz w:val="20"/>
          <w:szCs w:val="20"/>
        </w:rPr>
        <w:t>% tewerkstelling: 0,5 dag</w:t>
      </w:r>
    </w:p>
    <w:p w14:paraId="4496721E" w14:textId="77777777" w:rsidR="00E0362C" w:rsidRPr="00CE51DF" w:rsidRDefault="00CE51DF" w:rsidP="00CE51D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</w:rPr>
      </w:pPr>
      <w:r w:rsidRPr="00CE51DF">
        <w:rPr>
          <w:rFonts w:cs="Arial"/>
          <w:sz w:val="20"/>
          <w:szCs w:val="20"/>
        </w:rPr>
        <w:t>&lt; 25</w:t>
      </w:r>
      <w:r w:rsidR="00E0362C" w:rsidRPr="00CE51DF">
        <w:rPr>
          <w:rFonts w:cs="Arial"/>
          <w:sz w:val="20"/>
          <w:szCs w:val="20"/>
        </w:rPr>
        <w:t xml:space="preserve"> % tewerkstelling: 0 dag</w:t>
      </w:r>
      <w:r w:rsidR="00764DA9" w:rsidRPr="00CE51DF">
        <w:rPr>
          <w:rFonts w:cs="Arial"/>
          <w:sz w:val="20"/>
          <w:szCs w:val="20"/>
        </w:rPr>
        <w:t>en</w:t>
      </w:r>
      <w:r w:rsidR="00E0362C" w:rsidRPr="00CE51DF">
        <w:rPr>
          <w:rFonts w:cs="Arial"/>
          <w:sz w:val="20"/>
          <w:szCs w:val="20"/>
        </w:rPr>
        <w:t xml:space="preserve"> </w:t>
      </w:r>
    </w:p>
    <w:p w14:paraId="5AA4BDA4" w14:textId="77777777" w:rsidR="00E0362C" w:rsidRPr="00CE51DF" w:rsidRDefault="00E0362C" w:rsidP="00CE51D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</w:p>
    <w:p w14:paraId="7D0C271F" w14:textId="77777777" w:rsidR="00E0362C" w:rsidRPr="00CE51DF" w:rsidRDefault="00CE51DF" w:rsidP="00CE51D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 dagen worden</w:t>
      </w:r>
      <w:r w:rsidR="00E0362C" w:rsidRPr="00CE51DF">
        <w:rPr>
          <w:rFonts w:cs="Arial"/>
          <w:b/>
          <w:sz w:val="20"/>
          <w:szCs w:val="20"/>
        </w:rPr>
        <w:t xml:space="preserve"> dan </w:t>
      </w:r>
    </w:p>
    <w:p w14:paraId="5645DBB4" w14:textId="77777777" w:rsidR="00306178" w:rsidRPr="00CE51DF" w:rsidRDefault="00CE51DF" w:rsidP="00CE51D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</w:rPr>
      </w:pPr>
      <w:r w:rsidRPr="00CE51DF">
        <w:rPr>
          <w:rFonts w:cs="Arial"/>
          <w:sz w:val="20"/>
          <w:szCs w:val="20"/>
        </w:rPr>
        <w:t xml:space="preserve">&gt;= 87,5 </w:t>
      </w:r>
      <w:r w:rsidR="00306178" w:rsidRPr="00CE51DF">
        <w:rPr>
          <w:rFonts w:cs="Arial"/>
          <w:sz w:val="20"/>
          <w:szCs w:val="20"/>
        </w:rPr>
        <w:t>% tewerkstelling: 2 dagen</w:t>
      </w:r>
    </w:p>
    <w:p w14:paraId="510A6394" w14:textId="77777777" w:rsidR="00306178" w:rsidRPr="00CE51DF" w:rsidRDefault="00CE51DF" w:rsidP="00CE51D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</w:rPr>
      </w:pPr>
      <w:r w:rsidRPr="00CE51DF">
        <w:rPr>
          <w:rFonts w:cs="Arial"/>
          <w:sz w:val="20"/>
          <w:szCs w:val="20"/>
        </w:rPr>
        <w:t xml:space="preserve">&gt;= 62,5 % et &lt; 87,58 </w:t>
      </w:r>
      <w:r w:rsidR="004E7BD9" w:rsidRPr="00CE51DF">
        <w:rPr>
          <w:rFonts w:cs="Arial"/>
          <w:sz w:val="20"/>
          <w:szCs w:val="20"/>
        </w:rPr>
        <w:t>% tewerkstelling: 1</w:t>
      </w:r>
      <w:r w:rsidR="00306178" w:rsidRPr="00CE51DF">
        <w:rPr>
          <w:rFonts w:cs="Arial"/>
          <w:sz w:val="20"/>
          <w:szCs w:val="20"/>
        </w:rPr>
        <w:t>,5 dagen</w:t>
      </w:r>
    </w:p>
    <w:p w14:paraId="169B00C8" w14:textId="77777777" w:rsidR="00306178" w:rsidRPr="00CE51DF" w:rsidRDefault="00CE51DF" w:rsidP="00CE51D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</w:rPr>
      </w:pPr>
      <w:r w:rsidRPr="00CE51DF">
        <w:rPr>
          <w:rFonts w:cs="Arial"/>
          <w:sz w:val="20"/>
          <w:szCs w:val="20"/>
        </w:rPr>
        <w:t xml:space="preserve">&gt;= 37,5 % et &lt; 62,5 </w:t>
      </w:r>
      <w:r w:rsidR="00306178" w:rsidRPr="00CE51DF">
        <w:rPr>
          <w:rFonts w:cs="Arial"/>
          <w:sz w:val="20"/>
          <w:szCs w:val="20"/>
        </w:rPr>
        <w:t xml:space="preserve">% tewerkstelling: </w:t>
      </w:r>
      <w:r w:rsidR="004E7BD9" w:rsidRPr="00CE51DF">
        <w:rPr>
          <w:rFonts w:cs="Arial"/>
          <w:sz w:val="20"/>
          <w:szCs w:val="20"/>
        </w:rPr>
        <w:t>1</w:t>
      </w:r>
      <w:r w:rsidR="00306178" w:rsidRPr="00CE51DF">
        <w:rPr>
          <w:rFonts w:cs="Arial"/>
          <w:sz w:val="20"/>
          <w:szCs w:val="20"/>
        </w:rPr>
        <w:t xml:space="preserve"> dag</w:t>
      </w:r>
    </w:p>
    <w:p w14:paraId="5379AE3B" w14:textId="77777777" w:rsidR="00306178" w:rsidRPr="00CE51DF" w:rsidRDefault="00CE51DF" w:rsidP="00CE51D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</w:rPr>
      </w:pPr>
      <w:r w:rsidRPr="00CE51DF">
        <w:rPr>
          <w:rFonts w:cs="Arial"/>
          <w:sz w:val="20"/>
          <w:szCs w:val="20"/>
        </w:rPr>
        <w:t xml:space="preserve">&gt;= 12,5 % et &lt; 37,5 </w:t>
      </w:r>
      <w:r w:rsidR="004E7BD9" w:rsidRPr="00CE51DF">
        <w:rPr>
          <w:rFonts w:cs="Arial"/>
          <w:sz w:val="20"/>
          <w:szCs w:val="20"/>
        </w:rPr>
        <w:t>% tewerkstelling: 0</w:t>
      </w:r>
      <w:r w:rsidR="00306178" w:rsidRPr="00CE51DF">
        <w:rPr>
          <w:rFonts w:cs="Arial"/>
          <w:sz w:val="20"/>
          <w:szCs w:val="20"/>
        </w:rPr>
        <w:t>,5 dag</w:t>
      </w:r>
    </w:p>
    <w:p w14:paraId="7E1DE266" w14:textId="77777777" w:rsidR="00913F05" w:rsidRPr="00CE51DF" w:rsidRDefault="00CE51DF" w:rsidP="00CE51D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</w:rPr>
      </w:pPr>
      <w:r w:rsidRPr="00CE51DF">
        <w:rPr>
          <w:rFonts w:cs="Arial"/>
          <w:sz w:val="20"/>
          <w:szCs w:val="20"/>
        </w:rPr>
        <w:t xml:space="preserve">&lt; 12,5 % </w:t>
      </w:r>
      <w:r w:rsidR="00913F05" w:rsidRPr="00CE51DF">
        <w:rPr>
          <w:rFonts w:cs="Arial"/>
          <w:sz w:val="20"/>
          <w:szCs w:val="20"/>
        </w:rPr>
        <w:t>tewerkstelling: 0 dag</w:t>
      </w:r>
      <w:r w:rsidR="00764DA9" w:rsidRPr="00CE51DF">
        <w:rPr>
          <w:rFonts w:cs="Arial"/>
          <w:sz w:val="20"/>
          <w:szCs w:val="20"/>
        </w:rPr>
        <w:t>en</w:t>
      </w:r>
      <w:r w:rsidR="00913F05" w:rsidRPr="00CE51DF">
        <w:rPr>
          <w:rFonts w:cs="Arial"/>
          <w:sz w:val="20"/>
          <w:szCs w:val="20"/>
        </w:rPr>
        <w:t xml:space="preserve"> </w:t>
      </w:r>
    </w:p>
    <w:p w14:paraId="5B836282" w14:textId="77777777" w:rsidR="00E0362C" w:rsidRPr="00CE51DF" w:rsidRDefault="00E0362C" w:rsidP="00CE51D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6"/>
          <w:szCs w:val="16"/>
        </w:rPr>
      </w:pPr>
    </w:p>
    <w:p w14:paraId="5A66EE04" w14:textId="77777777" w:rsidR="00E0362C" w:rsidRPr="00CE51DF" w:rsidRDefault="00CE51DF" w:rsidP="00CE51D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3 dagen worden</w:t>
      </w:r>
      <w:r w:rsidR="00E0362C" w:rsidRPr="00CE51DF">
        <w:rPr>
          <w:rFonts w:cs="Arial"/>
          <w:b/>
          <w:sz w:val="20"/>
          <w:szCs w:val="20"/>
        </w:rPr>
        <w:t xml:space="preserve"> dan </w:t>
      </w:r>
    </w:p>
    <w:p w14:paraId="39C5F2A9" w14:textId="77777777" w:rsidR="004E7BD9" w:rsidRPr="00CE51DF" w:rsidRDefault="00CE51DF" w:rsidP="00CE51D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</w:rPr>
      </w:pPr>
      <w:r w:rsidRPr="00CE51DF">
        <w:rPr>
          <w:rFonts w:cs="Arial"/>
          <w:sz w:val="20"/>
          <w:szCs w:val="20"/>
        </w:rPr>
        <w:t xml:space="preserve">&gt;= 92 % </w:t>
      </w:r>
      <w:r w:rsidR="004E7BD9" w:rsidRPr="00CE51DF">
        <w:rPr>
          <w:rFonts w:cs="Arial"/>
          <w:sz w:val="20"/>
          <w:szCs w:val="20"/>
        </w:rPr>
        <w:t>tewerkstelling: 3 dagen</w:t>
      </w:r>
    </w:p>
    <w:p w14:paraId="79FB03C0" w14:textId="77777777" w:rsidR="004E7BD9" w:rsidRPr="00CE51DF" w:rsidRDefault="00CE51DF" w:rsidP="00CE51D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</w:rPr>
      </w:pPr>
      <w:r w:rsidRPr="00CE51DF">
        <w:rPr>
          <w:rFonts w:cs="Arial"/>
          <w:sz w:val="20"/>
          <w:szCs w:val="20"/>
        </w:rPr>
        <w:t xml:space="preserve">&gt;= 75 % et &lt; 92 </w:t>
      </w:r>
      <w:r w:rsidR="004E7BD9" w:rsidRPr="00CE51DF">
        <w:rPr>
          <w:rFonts w:cs="Arial"/>
          <w:sz w:val="20"/>
          <w:szCs w:val="20"/>
        </w:rPr>
        <w:t>% tewerkstelling: 2,5 dagen</w:t>
      </w:r>
    </w:p>
    <w:p w14:paraId="2DCBCC18" w14:textId="77777777" w:rsidR="004E7BD9" w:rsidRPr="00CE51DF" w:rsidRDefault="00CE51DF" w:rsidP="00CE51D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</w:rPr>
      </w:pPr>
      <w:r w:rsidRPr="00CE51DF">
        <w:rPr>
          <w:rFonts w:cs="Arial"/>
          <w:sz w:val="20"/>
          <w:szCs w:val="20"/>
        </w:rPr>
        <w:t xml:space="preserve">&gt;= 58,5 % et &lt; 75 </w:t>
      </w:r>
      <w:r w:rsidR="004E7BD9" w:rsidRPr="00CE51DF">
        <w:rPr>
          <w:rFonts w:cs="Arial"/>
          <w:sz w:val="20"/>
          <w:szCs w:val="20"/>
        </w:rPr>
        <w:t>% tewerkstelling: 2 dagen</w:t>
      </w:r>
    </w:p>
    <w:p w14:paraId="7E618B8F" w14:textId="77777777" w:rsidR="004E7BD9" w:rsidRPr="00CE51DF" w:rsidRDefault="00CE51DF" w:rsidP="00CE51D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</w:rPr>
      </w:pPr>
      <w:r w:rsidRPr="00CE51DF">
        <w:rPr>
          <w:rFonts w:cs="Arial"/>
          <w:sz w:val="20"/>
          <w:szCs w:val="20"/>
        </w:rPr>
        <w:t xml:space="preserve">&gt;= 41,5 % et &lt; 58,5 </w:t>
      </w:r>
      <w:r w:rsidR="00EE4CF1" w:rsidRPr="00CE51DF">
        <w:rPr>
          <w:rFonts w:cs="Arial"/>
          <w:sz w:val="20"/>
          <w:szCs w:val="20"/>
        </w:rPr>
        <w:t>% tewerkstelling: 1,5</w:t>
      </w:r>
      <w:r w:rsidR="004E7BD9" w:rsidRPr="00CE51DF">
        <w:rPr>
          <w:rFonts w:cs="Arial"/>
          <w:sz w:val="20"/>
          <w:szCs w:val="20"/>
        </w:rPr>
        <w:t xml:space="preserve"> dagen</w:t>
      </w:r>
    </w:p>
    <w:p w14:paraId="7F33DACA" w14:textId="77777777" w:rsidR="004E7BD9" w:rsidRPr="00CE51DF" w:rsidRDefault="00CE51DF" w:rsidP="00CE51D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</w:rPr>
      </w:pPr>
      <w:r w:rsidRPr="00CE51DF">
        <w:rPr>
          <w:rFonts w:cs="Arial"/>
          <w:sz w:val="20"/>
          <w:szCs w:val="20"/>
        </w:rPr>
        <w:t>&gt;= 25 % et &lt; 41,5</w:t>
      </w:r>
      <w:r w:rsidR="00EE4CF1" w:rsidRPr="00CE51DF">
        <w:rPr>
          <w:rFonts w:cs="Arial"/>
          <w:sz w:val="20"/>
          <w:szCs w:val="20"/>
        </w:rPr>
        <w:t>% tewerkstelling: 1</w:t>
      </w:r>
      <w:r w:rsidR="004E7BD9" w:rsidRPr="00CE51DF">
        <w:rPr>
          <w:rFonts w:cs="Arial"/>
          <w:sz w:val="20"/>
          <w:szCs w:val="20"/>
        </w:rPr>
        <w:t xml:space="preserve"> dag</w:t>
      </w:r>
    </w:p>
    <w:p w14:paraId="035D82AE" w14:textId="77777777" w:rsidR="004E7BD9" w:rsidRPr="00CE51DF" w:rsidRDefault="00CE51DF" w:rsidP="00CE51D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</w:rPr>
      </w:pPr>
      <w:r w:rsidRPr="00CE51DF">
        <w:rPr>
          <w:rFonts w:cs="Arial"/>
          <w:sz w:val="20"/>
          <w:szCs w:val="20"/>
        </w:rPr>
        <w:t xml:space="preserve">&gt;= 8,5 % et &lt; 25 </w:t>
      </w:r>
      <w:r w:rsidR="004E7BD9" w:rsidRPr="00CE51DF">
        <w:rPr>
          <w:rFonts w:cs="Arial"/>
          <w:sz w:val="20"/>
          <w:szCs w:val="20"/>
        </w:rPr>
        <w:t xml:space="preserve">% tewerkstelling: </w:t>
      </w:r>
      <w:r w:rsidR="00EE4CF1" w:rsidRPr="00CE51DF">
        <w:rPr>
          <w:rFonts w:cs="Arial"/>
          <w:sz w:val="20"/>
          <w:szCs w:val="20"/>
        </w:rPr>
        <w:t>0,5</w:t>
      </w:r>
      <w:r w:rsidR="004E7BD9" w:rsidRPr="00CE51DF">
        <w:rPr>
          <w:rFonts w:cs="Arial"/>
          <w:sz w:val="20"/>
          <w:szCs w:val="20"/>
        </w:rPr>
        <w:t xml:space="preserve"> dag</w:t>
      </w:r>
    </w:p>
    <w:p w14:paraId="356AF41A" w14:textId="77777777" w:rsidR="00E0362C" w:rsidRPr="00CE51DF" w:rsidRDefault="00CE51DF" w:rsidP="00CE51D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 w:val="20"/>
          <w:szCs w:val="20"/>
        </w:rPr>
        <w:sectPr w:rsidR="00E0362C" w:rsidRPr="00CE51DF" w:rsidSect="00E0362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2" w:right="991" w:bottom="1417" w:left="851" w:header="284" w:footer="463" w:gutter="0"/>
          <w:pgNumType w:start="1"/>
          <w:cols w:space="708"/>
          <w:docGrid w:linePitch="360"/>
        </w:sectPr>
      </w:pPr>
      <w:r w:rsidRPr="00CE51DF">
        <w:rPr>
          <w:rFonts w:cs="Arial"/>
          <w:sz w:val="20"/>
          <w:szCs w:val="20"/>
        </w:rPr>
        <w:t xml:space="preserve">&lt; 8,5 </w:t>
      </w:r>
      <w:r w:rsidR="004E7BD9" w:rsidRPr="00CE51DF">
        <w:rPr>
          <w:rFonts w:cs="Arial"/>
          <w:sz w:val="20"/>
          <w:szCs w:val="20"/>
        </w:rPr>
        <w:t>% tewe</w:t>
      </w:r>
      <w:r w:rsidR="000E41D3" w:rsidRPr="00CE51DF">
        <w:rPr>
          <w:rFonts w:cs="Arial"/>
          <w:sz w:val="20"/>
          <w:szCs w:val="20"/>
        </w:rPr>
        <w:t>rkstelling: 0 dagen</w:t>
      </w:r>
    </w:p>
    <w:p w14:paraId="63234756" w14:textId="77777777" w:rsidR="00E0362C" w:rsidRPr="00CE51DF" w:rsidRDefault="00E0362C" w:rsidP="009F227E">
      <w:pPr>
        <w:tabs>
          <w:tab w:val="left" w:pos="4820"/>
          <w:tab w:val="right" w:pos="9639"/>
        </w:tabs>
        <w:spacing w:after="0" w:line="240" w:lineRule="auto"/>
        <w:rPr>
          <w:rFonts w:cs="Arial"/>
          <w:sz w:val="20"/>
          <w:szCs w:val="20"/>
        </w:rPr>
      </w:pPr>
    </w:p>
    <w:sectPr w:rsidR="00E0362C" w:rsidRPr="00CE51DF" w:rsidSect="00E0362C">
      <w:headerReference w:type="default" r:id="rId13"/>
      <w:footerReference w:type="default" r:id="rId14"/>
      <w:type w:val="continuous"/>
      <w:pgSz w:w="11906" w:h="16838"/>
      <w:pgMar w:top="1702" w:right="991" w:bottom="1417" w:left="851" w:header="28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6FF7C" w14:textId="77777777" w:rsidR="00E0362C" w:rsidRDefault="00E0362C" w:rsidP="00E817AF">
      <w:pPr>
        <w:spacing w:after="0" w:line="240" w:lineRule="auto"/>
      </w:pPr>
      <w:r>
        <w:separator/>
      </w:r>
    </w:p>
  </w:endnote>
  <w:endnote w:type="continuationSeparator" w:id="0">
    <w:p w14:paraId="5F23E513" w14:textId="77777777" w:rsidR="00E0362C" w:rsidRDefault="00E0362C" w:rsidP="00E8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00A7" w14:textId="77777777" w:rsidR="001F36C4" w:rsidRDefault="001F36C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6DAD" w14:textId="77777777" w:rsidR="00E0362C" w:rsidRPr="00C54F8E" w:rsidRDefault="00CB6CE8" w:rsidP="00715DA8">
    <w:pPr>
      <w:pStyle w:val="Voettekst"/>
      <w:tabs>
        <w:tab w:val="clear" w:pos="4536"/>
        <w:tab w:val="clear" w:pos="9072"/>
      </w:tabs>
      <w:rPr>
        <w:rFonts w:ascii="Raavi" w:eastAsiaTheme="majorEastAsia" w:hAnsi="Raavi" w:cs="Raavi"/>
        <w:sz w:val="20"/>
        <w:szCs w:val="20"/>
      </w:rPr>
    </w:pPr>
    <w:r>
      <w:rPr>
        <w:rFonts w:ascii="Raavi" w:eastAsiaTheme="majorEastAsia" w:hAnsi="Raavi" w:cs="Raavi"/>
        <w:sz w:val="20"/>
        <w:szCs w:val="20"/>
      </w:rPr>
      <w:pict w14:anchorId="0C91F863">
        <v:rect id="_x0000_i1025" style="width:0;height:1.5pt" o:hralign="center" o:hrstd="t" o:hr="t" fillcolor="#aca899" stroked="f"/>
      </w:pict>
    </w:r>
  </w:p>
  <w:p w14:paraId="04FB519B" w14:textId="77777777" w:rsidR="00E0362C" w:rsidRPr="00C54F8E" w:rsidRDefault="00E0362C" w:rsidP="00715DA8">
    <w:pPr>
      <w:pStyle w:val="Voettekst"/>
      <w:tabs>
        <w:tab w:val="clear" w:pos="4536"/>
        <w:tab w:val="clear" w:pos="9072"/>
      </w:tabs>
      <w:rPr>
        <w:rFonts w:ascii="Arial" w:eastAsiaTheme="majorEastAsia" w:hAnsi="Arial" w:cs="Arial"/>
        <w:sz w:val="18"/>
        <w:szCs w:val="18"/>
      </w:rPr>
    </w:pPr>
    <w:r w:rsidRPr="00C54F8E">
      <w:rPr>
        <w:rFonts w:ascii="Arial" w:eastAsiaTheme="majorEastAsia" w:hAnsi="Arial" w:cs="Arial"/>
        <w:sz w:val="18"/>
        <w:szCs w:val="18"/>
      </w:rPr>
      <w:t>Secr.:</w:t>
    </w:r>
    <w:r w:rsidRPr="00C54F8E">
      <w:rPr>
        <w:rFonts w:ascii="Arial" w:eastAsiaTheme="majorEastAsia" w:hAnsi="Arial" w:cs="Arial"/>
        <w:sz w:val="18"/>
        <w:szCs w:val="18"/>
      </w:rPr>
      <w:tab/>
    </w:r>
    <w:proofErr w:type="spellStart"/>
    <w:r w:rsidRPr="00C54F8E">
      <w:rPr>
        <w:rFonts w:ascii="Arial" w:eastAsiaTheme="majorEastAsia" w:hAnsi="Arial" w:cs="Arial"/>
        <w:sz w:val="18"/>
        <w:szCs w:val="18"/>
      </w:rPr>
      <w:t>Diestsevest</w:t>
    </w:r>
    <w:proofErr w:type="spellEnd"/>
    <w:r w:rsidRPr="00C54F8E">
      <w:rPr>
        <w:rFonts w:ascii="Arial" w:eastAsiaTheme="majorEastAsia" w:hAnsi="Arial" w:cs="Arial"/>
        <w:sz w:val="18"/>
        <w:szCs w:val="18"/>
      </w:rPr>
      <w:t xml:space="preserve"> 32 b6a, 3000 Leuven – E-mail: secr@hortifonds.be – website : </w:t>
    </w:r>
    <w:hyperlink r:id="rId1" w:history="1">
      <w:r w:rsidRPr="00C54F8E">
        <w:rPr>
          <w:rStyle w:val="Hyperlink"/>
          <w:rFonts w:ascii="Arial" w:eastAsiaTheme="majorEastAsia" w:hAnsi="Arial" w:cs="Arial"/>
          <w:color w:val="auto"/>
          <w:sz w:val="18"/>
          <w:szCs w:val="18"/>
          <w:u w:val="none"/>
        </w:rPr>
        <w:t>www.fonds-tuinbouw.be</w:t>
      </w:r>
    </w:hyperlink>
  </w:p>
  <w:p w14:paraId="38764CEC" w14:textId="77777777" w:rsidR="00E0362C" w:rsidRPr="00C54F8E" w:rsidRDefault="00E0362C" w:rsidP="00715DA8">
    <w:pPr>
      <w:pStyle w:val="Voettekst"/>
      <w:tabs>
        <w:tab w:val="clear" w:pos="4536"/>
        <w:tab w:val="clear" w:pos="9072"/>
      </w:tabs>
      <w:rPr>
        <w:rFonts w:ascii="Arial" w:eastAsiaTheme="majorEastAsia" w:hAnsi="Arial" w:cs="Arial"/>
        <w:sz w:val="18"/>
        <w:szCs w:val="18"/>
      </w:rPr>
    </w:pPr>
    <w:r w:rsidRPr="00C54F8E">
      <w:rPr>
        <w:rFonts w:ascii="Arial" w:eastAsiaTheme="majorEastAsia" w:hAnsi="Arial" w:cs="Arial"/>
        <w:sz w:val="18"/>
        <w:szCs w:val="18"/>
      </w:rPr>
      <w:tab/>
      <w:t>Tel.: 016 24 70 70 (enkel tijdens de voormiddag/</w:t>
    </w:r>
    <w:proofErr w:type="spellStart"/>
    <w:r w:rsidRPr="00C54F8E">
      <w:rPr>
        <w:rFonts w:ascii="Arial" w:eastAsiaTheme="majorEastAsia" w:hAnsi="Arial" w:cs="Arial"/>
        <w:sz w:val="18"/>
        <w:szCs w:val="18"/>
      </w:rPr>
      <w:t>uniquement</w:t>
    </w:r>
    <w:proofErr w:type="spellEnd"/>
    <w:r w:rsidRPr="00C54F8E">
      <w:rPr>
        <w:rFonts w:ascii="Arial" w:eastAsiaTheme="majorEastAsia" w:hAnsi="Arial" w:cs="Arial"/>
        <w:sz w:val="18"/>
        <w:szCs w:val="18"/>
      </w:rPr>
      <w:t xml:space="preserve"> </w:t>
    </w:r>
    <w:proofErr w:type="spellStart"/>
    <w:r w:rsidRPr="00C54F8E">
      <w:rPr>
        <w:rFonts w:ascii="Arial" w:eastAsiaTheme="majorEastAsia" w:hAnsi="Arial" w:cs="Arial"/>
        <w:sz w:val="18"/>
        <w:szCs w:val="18"/>
      </w:rPr>
      <w:t>le</w:t>
    </w:r>
    <w:proofErr w:type="spellEnd"/>
    <w:r w:rsidRPr="00C54F8E">
      <w:rPr>
        <w:rFonts w:ascii="Arial" w:eastAsiaTheme="majorEastAsia" w:hAnsi="Arial" w:cs="Arial"/>
        <w:sz w:val="18"/>
        <w:szCs w:val="18"/>
      </w:rPr>
      <w:t xml:space="preserve"> </w:t>
    </w:r>
    <w:proofErr w:type="spellStart"/>
    <w:r w:rsidRPr="00C54F8E">
      <w:rPr>
        <w:rFonts w:ascii="Arial" w:eastAsiaTheme="majorEastAsia" w:hAnsi="Arial" w:cs="Arial"/>
        <w:sz w:val="18"/>
        <w:szCs w:val="18"/>
      </w:rPr>
      <w:t>matin</w:t>
    </w:r>
    <w:proofErr w:type="spellEnd"/>
    <w:r w:rsidRPr="00C54F8E">
      <w:rPr>
        <w:rFonts w:ascii="Arial" w:eastAsiaTheme="majorEastAsia" w:hAnsi="Arial" w:cs="Arial"/>
        <w:sz w:val="18"/>
        <w:szCs w:val="18"/>
      </w:rPr>
      <w:t xml:space="preserve">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A889" w14:textId="77777777" w:rsidR="001F36C4" w:rsidRDefault="001F36C4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C6B18" w14:textId="77777777" w:rsidR="00E0362C" w:rsidRPr="00EA1A8A" w:rsidRDefault="00CB6CE8" w:rsidP="00715DA8">
    <w:pPr>
      <w:pStyle w:val="Voettekst"/>
      <w:tabs>
        <w:tab w:val="clear" w:pos="4536"/>
        <w:tab w:val="clear" w:pos="9072"/>
      </w:tabs>
      <w:rPr>
        <w:rFonts w:ascii="Raavi" w:eastAsiaTheme="majorEastAsia" w:hAnsi="Raavi" w:cs="Raavi"/>
        <w:color w:val="6EA92D"/>
        <w:sz w:val="20"/>
        <w:szCs w:val="20"/>
      </w:rPr>
    </w:pPr>
    <w:r>
      <w:rPr>
        <w:rFonts w:ascii="Raavi" w:eastAsiaTheme="majorEastAsia" w:hAnsi="Raavi" w:cs="Raavi"/>
        <w:color w:val="6EA92D"/>
        <w:sz w:val="20"/>
        <w:szCs w:val="20"/>
      </w:rPr>
      <w:pict w14:anchorId="320FBF7A">
        <v:rect id="_x0000_i1026" style="width:0;height:1.5pt" o:hralign="center" o:hrstd="t" o:hr="t" fillcolor="#aca899" stroked="f"/>
      </w:pict>
    </w:r>
  </w:p>
  <w:p w14:paraId="52F53370" w14:textId="77777777" w:rsidR="00E0362C" w:rsidRPr="006826C1" w:rsidRDefault="00E0362C" w:rsidP="00715DA8">
    <w:pPr>
      <w:pStyle w:val="Voettekst"/>
      <w:tabs>
        <w:tab w:val="clear" w:pos="4536"/>
        <w:tab w:val="clear" w:pos="9072"/>
      </w:tabs>
      <w:rPr>
        <w:rFonts w:ascii="Arial" w:eastAsiaTheme="majorEastAsia" w:hAnsi="Arial" w:cs="Arial"/>
        <w:color w:val="6EA92D"/>
        <w:sz w:val="18"/>
        <w:szCs w:val="18"/>
      </w:rPr>
    </w:pPr>
    <w:r>
      <w:rPr>
        <w:rFonts w:ascii="Arial" w:eastAsiaTheme="majorEastAsia" w:hAnsi="Arial" w:cs="Arial"/>
        <w:color w:val="6EA92D"/>
        <w:sz w:val="18"/>
        <w:szCs w:val="18"/>
      </w:rPr>
      <w:t>Secr.:</w:t>
    </w:r>
    <w:r>
      <w:rPr>
        <w:rFonts w:ascii="Arial" w:eastAsiaTheme="majorEastAsia" w:hAnsi="Arial" w:cs="Arial"/>
        <w:color w:val="6EA92D"/>
        <w:sz w:val="18"/>
        <w:szCs w:val="18"/>
      </w:rPr>
      <w:tab/>
    </w:r>
    <w:proofErr w:type="spellStart"/>
    <w:r>
      <w:rPr>
        <w:rFonts w:ascii="Arial" w:eastAsiaTheme="majorEastAsia" w:hAnsi="Arial" w:cs="Arial"/>
        <w:color w:val="6EA92D"/>
        <w:sz w:val="18"/>
        <w:szCs w:val="18"/>
      </w:rPr>
      <w:t>Diestsevest</w:t>
    </w:r>
    <w:proofErr w:type="spellEnd"/>
    <w:r>
      <w:rPr>
        <w:rFonts w:ascii="Arial" w:eastAsiaTheme="majorEastAsia" w:hAnsi="Arial" w:cs="Arial"/>
        <w:color w:val="6EA92D"/>
        <w:sz w:val="18"/>
        <w:szCs w:val="18"/>
      </w:rPr>
      <w:t xml:space="preserve"> 32 b6a</w:t>
    </w:r>
    <w:r w:rsidRPr="006826C1">
      <w:rPr>
        <w:rFonts w:ascii="Arial" w:eastAsiaTheme="majorEastAsia" w:hAnsi="Arial" w:cs="Arial"/>
        <w:color w:val="6EA92D"/>
        <w:sz w:val="18"/>
        <w:szCs w:val="18"/>
      </w:rPr>
      <w:t xml:space="preserve">, 3000 Leuven – E-mail: </w:t>
    </w:r>
    <w:r>
      <w:rPr>
        <w:rFonts w:ascii="Arial" w:eastAsiaTheme="majorEastAsia" w:hAnsi="Arial" w:cs="Arial"/>
        <w:color w:val="6EA92D"/>
        <w:sz w:val="18"/>
        <w:szCs w:val="18"/>
      </w:rPr>
      <w:t>secr@hortifonds</w:t>
    </w:r>
    <w:r w:rsidRPr="006826C1">
      <w:rPr>
        <w:rFonts w:ascii="Arial" w:eastAsiaTheme="majorEastAsia" w:hAnsi="Arial" w:cs="Arial"/>
        <w:color w:val="6EA92D"/>
        <w:sz w:val="18"/>
        <w:szCs w:val="18"/>
      </w:rPr>
      <w:t xml:space="preserve">.be – website : </w:t>
    </w:r>
    <w:hyperlink r:id="rId1" w:history="1">
      <w:r w:rsidRPr="006826C1">
        <w:rPr>
          <w:rStyle w:val="Hyperlink"/>
          <w:rFonts w:ascii="Arial" w:eastAsiaTheme="majorEastAsia" w:hAnsi="Arial" w:cs="Arial"/>
          <w:color w:val="6EA92D"/>
          <w:sz w:val="18"/>
          <w:szCs w:val="18"/>
          <w:u w:val="none"/>
        </w:rPr>
        <w:t>www.fonds-tuinbouw.be</w:t>
      </w:r>
    </w:hyperlink>
  </w:p>
  <w:p w14:paraId="23C3209D" w14:textId="77777777" w:rsidR="00E0362C" w:rsidRPr="006826C1" w:rsidRDefault="00E0362C" w:rsidP="00715DA8">
    <w:pPr>
      <w:pStyle w:val="Voettekst"/>
      <w:tabs>
        <w:tab w:val="clear" w:pos="4536"/>
        <w:tab w:val="clear" w:pos="9072"/>
      </w:tabs>
      <w:rPr>
        <w:rFonts w:ascii="Arial" w:eastAsiaTheme="majorEastAsia" w:hAnsi="Arial" w:cs="Arial"/>
        <w:color w:val="6EA92D"/>
        <w:sz w:val="18"/>
        <w:szCs w:val="18"/>
      </w:rPr>
    </w:pPr>
    <w:r>
      <w:rPr>
        <w:rFonts w:ascii="Arial" w:eastAsiaTheme="majorEastAsia" w:hAnsi="Arial" w:cs="Arial"/>
        <w:color w:val="6EA92D"/>
        <w:sz w:val="18"/>
        <w:szCs w:val="18"/>
      </w:rPr>
      <w:tab/>
      <w:t>Tel.: 016 24 70 70</w:t>
    </w:r>
    <w:r w:rsidRPr="006826C1">
      <w:rPr>
        <w:rFonts w:ascii="Arial" w:eastAsiaTheme="majorEastAsia" w:hAnsi="Arial" w:cs="Arial"/>
        <w:color w:val="6EA92D"/>
        <w:sz w:val="18"/>
        <w:szCs w:val="18"/>
      </w:rPr>
      <w:t xml:space="preserve"> (enkel tijdens de voormiddag/</w:t>
    </w:r>
    <w:proofErr w:type="spellStart"/>
    <w:r w:rsidRPr="006826C1">
      <w:rPr>
        <w:rFonts w:ascii="Arial" w:eastAsiaTheme="majorEastAsia" w:hAnsi="Arial" w:cs="Arial"/>
        <w:color w:val="6EA92D"/>
        <w:sz w:val="18"/>
        <w:szCs w:val="18"/>
      </w:rPr>
      <w:t>uniquemen</w:t>
    </w:r>
    <w:r>
      <w:rPr>
        <w:rFonts w:ascii="Arial" w:eastAsiaTheme="majorEastAsia" w:hAnsi="Arial" w:cs="Arial"/>
        <w:color w:val="6EA92D"/>
        <w:sz w:val="18"/>
        <w:szCs w:val="18"/>
      </w:rPr>
      <w:t>t</w:t>
    </w:r>
    <w:proofErr w:type="spellEnd"/>
    <w:r>
      <w:rPr>
        <w:rFonts w:ascii="Arial" w:eastAsiaTheme="majorEastAsia" w:hAnsi="Arial" w:cs="Arial"/>
        <w:color w:val="6EA92D"/>
        <w:sz w:val="18"/>
        <w:szCs w:val="18"/>
      </w:rPr>
      <w:t xml:space="preserve"> </w:t>
    </w:r>
    <w:proofErr w:type="spellStart"/>
    <w:r>
      <w:rPr>
        <w:rFonts w:ascii="Arial" w:eastAsiaTheme="majorEastAsia" w:hAnsi="Arial" w:cs="Arial"/>
        <w:color w:val="6EA92D"/>
        <w:sz w:val="18"/>
        <w:szCs w:val="18"/>
      </w:rPr>
      <w:t>le</w:t>
    </w:r>
    <w:proofErr w:type="spellEnd"/>
    <w:r>
      <w:rPr>
        <w:rFonts w:ascii="Arial" w:eastAsiaTheme="majorEastAsia" w:hAnsi="Arial" w:cs="Arial"/>
        <w:color w:val="6EA92D"/>
        <w:sz w:val="18"/>
        <w:szCs w:val="18"/>
      </w:rPr>
      <w:t xml:space="preserve"> </w:t>
    </w:r>
    <w:proofErr w:type="spellStart"/>
    <w:r>
      <w:rPr>
        <w:rFonts w:ascii="Arial" w:eastAsiaTheme="majorEastAsia" w:hAnsi="Arial" w:cs="Arial"/>
        <w:color w:val="6EA92D"/>
        <w:sz w:val="18"/>
        <w:szCs w:val="18"/>
      </w:rPr>
      <w:t>matin</w:t>
    </w:r>
    <w:proofErr w:type="spellEnd"/>
    <w:r>
      <w:rPr>
        <w:rFonts w:ascii="Arial" w:eastAsiaTheme="majorEastAsia" w:hAnsi="Arial" w:cs="Arial"/>
        <w:color w:val="6EA92D"/>
        <w:sz w:val="18"/>
        <w:szCs w:val="18"/>
      </w:rPr>
      <w:t>) – FAX : 016 24 70 79</w:t>
    </w:r>
  </w:p>
  <w:p w14:paraId="0FC6E11C" w14:textId="77777777" w:rsidR="00E0362C" w:rsidRPr="006826C1" w:rsidRDefault="00E0362C" w:rsidP="00715DA8">
    <w:pPr>
      <w:pStyle w:val="Voettekst"/>
      <w:tabs>
        <w:tab w:val="clear" w:pos="4536"/>
        <w:tab w:val="clear" w:pos="9072"/>
      </w:tabs>
      <w:rPr>
        <w:rFonts w:ascii="Arial" w:hAnsi="Arial" w:cs="Arial"/>
        <w:sz w:val="18"/>
        <w:szCs w:val="18"/>
      </w:rPr>
    </w:pPr>
    <w:r w:rsidRPr="006826C1">
      <w:rPr>
        <w:rFonts w:ascii="Arial" w:eastAsiaTheme="majorEastAsia" w:hAnsi="Arial" w:cs="Arial"/>
        <w:color w:val="6EA92D"/>
        <w:sz w:val="18"/>
        <w:szCs w:val="18"/>
      </w:rPr>
      <w:tab/>
      <w:t>IBAN: BE83 7390 0133 0315 – BIC: KREDBEBB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4896E" w14:textId="77777777" w:rsidR="00E0362C" w:rsidRDefault="00E0362C" w:rsidP="00E817AF">
      <w:pPr>
        <w:spacing w:after="0" w:line="240" w:lineRule="auto"/>
      </w:pPr>
      <w:r>
        <w:separator/>
      </w:r>
    </w:p>
  </w:footnote>
  <w:footnote w:type="continuationSeparator" w:id="0">
    <w:p w14:paraId="5E695864" w14:textId="77777777" w:rsidR="00E0362C" w:rsidRDefault="00E0362C" w:rsidP="00E8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39FE" w14:textId="77777777" w:rsidR="001F36C4" w:rsidRDefault="001F36C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0"/>
      <w:gridCol w:w="5635"/>
      <w:gridCol w:w="2109"/>
    </w:tblGrid>
    <w:tr w:rsidR="00C54F8E" w:rsidRPr="001D7DE2" w14:paraId="3F60205E" w14:textId="77777777" w:rsidTr="001F36C4">
      <w:trPr>
        <w:trHeight w:hRule="exact" w:val="993"/>
      </w:trPr>
      <w:tc>
        <w:tcPr>
          <w:tcW w:w="2120" w:type="dxa"/>
        </w:tcPr>
        <w:p w14:paraId="0DB22C6F" w14:textId="77777777" w:rsidR="00C54F8E" w:rsidRDefault="00C54F8E" w:rsidP="00C54F8E">
          <w:bookmarkStart w:id="0" w:name="_Hlk15062439"/>
          <w:r w:rsidRPr="00E54C5F">
            <w:rPr>
              <w:rFonts w:ascii="Arial" w:hAnsi="Arial" w:cs="Arial"/>
              <w:noProof/>
              <w:sz w:val="20"/>
              <w:szCs w:val="20"/>
              <w:lang w:eastAsia="nl-BE"/>
            </w:rPr>
            <w:drawing>
              <wp:anchor distT="0" distB="0" distL="114300" distR="114300" simplePos="0" relativeHeight="251661312" behindDoc="0" locked="0" layoutInCell="1" allowOverlap="1" wp14:anchorId="5FFA6A00" wp14:editId="24C1711F">
                <wp:simplePos x="0" y="0"/>
                <wp:positionH relativeFrom="column">
                  <wp:posOffset>0</wp:posOffset>
                </wp:positionH>
                <wp:positionV relativeFrom="line">
                  <wp:posOffset>179070</wp:posOffset>
                </wp:positionV>
                <wp:extent cx="1087200" cy="399600"/>
                <wp:effectExtent l="0" t="0" r="0" b="635"/>
                <wp:wrapSquare wrapText="bothSides"/>
                <wp:docPr id="205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FT_roboto_circle.GIF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2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35" w:type="dxa"/>
        </w:tcPr>
        <w:p w14:paraId="075F5EFE" w14:textId="77777777" w:rsidR="00C54F8E" w:rsidRPr="00C54F8E" w:rsidRDefault="00C54F8E" w:rsidP="00C54F8E">
          <w:pPr>
            <w:spacing w:before="240"/>
            <w:jc w:val="center"/>
            <w:rPr>
              <w:rFonts w:ascii="Arial" w:hAnsi="Arial" w:cs="Arial"/>
              <w:sz w:val="18"/>
              <w:szCs w:val="18"/>
            </w:rPr>
          </w:pPr>
          <w:r w:rsidRPr="00C54F8E">
            <w:rPr>
              <w:rFonts w:ascii="Arial" w:hAnsi="Arial" w:cs="Arial"/>
              <w:sz w:val="18"/>
              <w:szCs w:val="18"/>
            </w:rPr>
            <w:t>Waarborg en Sociaal Fonds voor het Tuinbouwbedrijf</w:t>
          </w:r>
        </w:p>
        <w:p w14:paraId="70CBE061" w14:textId="77777777" w:rsidR="00C54F8E" w:rsidRPr="00955C8A" w:rsidRDefault="00C54F8E" w:rsidP="00C54F8E">
          <w:pPr>
            <w:jc w:val="center"/>
            <w:rPr>
              <w:rFonts w:ascii="Arial" w:hAnsi="Arial" w:cs="Arial"/>
              <w:color w:val="76923C" w:themeColor="accent3" w:themeShade="BF"/>
              <w:sz w:val="18"/>
              <w:szCs w:val="18"/>
              <w:lang w:val="fr-FR"/>
            </w:rPr>
          </w:pPr>
          <w:r w:rsidRPr="00C54F8E">
            <w:rPr>
              <w:rFonts w:ascii="Arial" w:hAnsi="Arial" w:cs="Arial"/>
              <w:sz w:val="18"/>
              <w:szCs w:val="18"/>
              <w:lang w:val="fr-FR"/>
            </w:rPr>
            <w:t>Fonds Social et de Garantie pour les Entreprises Horticoles</w:t>
          </w:r>
        </w:p>
      </w:tc>
      <w:tc>
        <w:tcPr>
          <w:tcW w:w="2109" w:type="dxa"/>
        </w:tcPr>
        <w:p w14:paraId="586BEC96" w14:textId="77777777" w:rsidR="00C54F8E" w:rsidRPr="007051F1" w:rsidRDefault="00C54F8E" w:rsidP="00C54F8E">
          <w:pPr>
            <w:rPr>
              <w:lang w:val="fr-FR"/>
            </w:rPr>
          </w:pPr>
          <w:r w:rsidRPr="00E54C5F">
            <w:rPr>
              <w:rFonts w:ascii="Arial" w:hAnsi="Arial" w:cs="Arial"/>
              <w:noProof/>
              <w:sz w:val="20"/>
              <w:szCs w:val="20"/>
              <w:lang w:eastAsia="nl-BE"/>
            </w:rPr>
            <w:drawing>
              <wp:anchor distT="0" distB="0" distL="114300" distR="114300" simplePos="0" relativeHeight="251662336" behindDoc="0" locked="0" layoutInCell="1" allowOverlap="1" wp14:anchorId="2C1D740D" wp14:editId="00F9DCA3">
                <wp:simplePos x="0" y="0"/>
                <wp:positionH relativeFrom="column">
                  <wp:posOffset>635</wp:posOffset>
                </wp:positionH>
                <wp:positionV relativeFrom="line">
                  <wp:posOffset>180340</wp:posOffset>
                </wp:positionV>
                <wp:extent cx="1202400" cy="396000"/>
                <wp:effectExtent l="0" t="0" r="0" b="4445"/>
                <wp:wrapSquare wrapText="bothSides"/>
                <wp:docPr id="206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GH_roboto_circle.GIF"/>
                        <pic:cNvPicPr/>
                      </pic:nvPicPr>
                      <pic:blipFill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400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0"/>
  </w:tbl>
  <w:p w14:paraId="65C682DF" w14:textId="77777777" w:rsidR="00E0362C" w:rsidRPr="00C54F8E" w:rsidRDefault="00E0362C">
    <w:pPr>
      <w:pStyle w:val="Kopteks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B3EC" w14:textId="77777777" w:rsidR="001F36C4" w:rsidRDefault="001F36C4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594D" w14:textId="77777777" w:rsidR="00E0362C" w:rsidRPr="00D26702" w:rsidRDefault="00E0362C" w:rsidP="00002203">
    <w:pPr>
      <w:spacing w:after="0" w:line="240" w:lineRule="auto"/>
      <w:jc w:val="center"/>
      <w:rPr>
        <w:rFonts w:ascii="Arial" w:hAnsi="Arial" w:cs="Arial"/>
        <w:color w:val="6EA92D"/>
      </w:rPr>
    </w:pPr>
  </w:p>
  <w:tbl>
    <w:tblPr>
      <w:tblStyle w:val="Tabelraster"/>
      <w:tblW w:w="105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061"/>
      <w:gridCol w:w="2410"/>
    </w:tblGrid>
    <w:tr w:rsidR="00E0362C" w:rsidRPr="00D26702" w14:paraId="2DFA7C6C" w14:textId="77777777" w:rsidTr="00E0362C">
      <w:tc>
        <w:tcPr>
          <w:tcW w:w="2127" w:type="dxa"/>
        </w:tcPr>
        <w:p w14:paraId="58D5B01E" w14:textId="77777777" w:rsidR="00E0362C" w:rsidRPr="00D26702" w:rsidRDefault="00E0362C" w:rsidP="00E0362C">
          <w:pPr>
            <w:jc w:val="center"/>
            <w:rPr>
              <w:rFonts w:ascii="Arial" w:hAnsi="Arial" w:cs="Arial"/>
              <w:color w:val="6EA92D"/>
            </w:rPr>
          </w:pPr>
          <w:r w:rsidRPr="00D26702">
            <w:rPr>
              <w:rFonts w:ascii="Arial" w:hAnsi="Arial" w:cs="Arial"/>
              <w:noProof/>
              <w:lang w:eastAsia="nl-BE"/>
            </w:rPr>
            <w:drawing>
              <wp:anchor distT="0" distB="0" distL="114300" distR="114300" simplePos="0" relativeHeight="251659264" behindDoc="0" locked="0" layoutInCell="1" allowOverlap="1" wp14:anchorId="56F2B705" wp14:editId="386423FB">
                <wp:simplePos x="0" y="0"/>
                <wp:positionH relativeFrom="column">
                  <wp:posOffset>152400</wp:posOffset>
                </wp:positionH>
                <wp:positionV relativeFrom="paragraph">
                  <wp:posOffset>-1086485</wp:posOffset>
                </wp:positionV>
                <wp:extent cx="1087120" cy="399415"/>
                <wp:effectExtent l="0" t="0" r="0" b="635"/>
                <wp:wrapSquare wrapText="bothSides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FT_roboto_circ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120" cy="399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61" w:type="dxa"/>
        </w:tcPr>
        <w:p w14:paraId="18D2643D" w14:textId="77777777" w:rsidR="00E0362C" w:rsidRPr="00D26702" w:rsidRDefault="00E0362C" w:rsidP="00E0362C">
          <w:pPr>
            <w:jc w:val="center"/>
            <w:rPr>
              <w:rFonts w:ascii="Arial" w:hAnsi="Arial" w:cs="Arial"/>
              <w:color w:val="6EA92D"/>
              <w:sz w:val="20"/>
              <w:szCs w:val="20"/>
            </w:rPr>
          </w:pPr>
        </w:p>
        <w:p w14:paraId="5A5C3CDE" w14:textId="77777777" w:rsidR="00E0362C" w:rsidRPr="00D26702" w:rsidRDefault="00E0362C" w:rsidP="00E0362C">
          <w:pPr>
            <w:jc w:val="center"/>
            <w:rPr>
              <w:rFonts w:ascii="Arial" w:hAnsi="Arial" w:cs="Arial"/>
              <w:color w:val="6EA92D"/>
            </w:rPr>
          </w:pPr>
          <w:r w:rsidRPr="00D26702">
            <w:rPr>
              <w:rFonts w:ascii="Arial" w:hAnsi="Arial" w:cs="Arial"/>
              <w:color w:val="6EA92D"/>
            </w:rPr>
            <w:t>Waarborg en Sociaal Fonds voor het Tuinbouwbedrijf</w:t>
          </w:r>
        </w:p>
        <w:p w14:paraId="1F980025" w14:textId="77777777" w:rsidR="00E0362C" w:rsidRPr="009F227E" w:rsidRDefault="00E0362C" w:rsidP="00E0362C">
          <w:pPr>
            <w:ind w:left="34" w:hanging="34"/>
            <w:jc w:val="center"/>
            <w:rPr>
              <w:rFonts w:ascii="Arial" w:hAnsi="Arial" w:cs="Arial"/>
              <w:color w:val="6EA92D"/>
              <w:lang w:val="fr-FR"/>
            </w:rPr>
          </w:pPr>
          <w:r w:rsidRPr="009F227E">
            <w:rPr>
              <w:rFonts w:ascii="Arial" w:hAnsi="Arial" w:cs="Arial"/>
              <w:color w:val="6EA92D"/>
              <w:lang w:val="fr-FR"/>
            </w:rPr>
            <w:t>Fonds Social et de Garantie pour les Entreprises Horticoles</w:t>
          </w:r>
        </w:p>
      </w:tc>
      <w:tc>
        <w:tcPr>
          <w:tcW w:w="2410" w:type="dxa"/>
        </w:tcPr>
        <w:p w14:paraId="254A49B5" w14:textId="77777777" w:rsidR="00E0362C" w:rsidRPr="00D26702" w:rsidRDefault="00E0362C" w:rsidP="00E0362C">
          <w:pPr>
            <w:jc w:val="center"/>
            <w:rPr>
              <w:rFonts w:ascii="Arial" w:hAnsi="Arial" w:cs="Arial"/>
              <w:color w:val="6EA92D"/>
            </w:rPr>
          </w:pPr>
          <w:r w:rsidRPr="00D26702">
            <w:rPr>
              <w:rFonts w:ascii="Arial" w:hAnsi="Arial" w:cs="Arial"/>
              <w:noProof/>
              <w:lang w:eastAsia="nl-BE"/>
            </w:rPr>
            <w:drawing>
              <wp:inline distT="0" distB="0" distL="0" distR="0" wp14:anchorId="74C51837" wp14:editId="483EF37C">
                <wp:extent cx="1202532" cy="396000"/>
                <wp:effectExtent l="0" t="0" r="0" b="444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GH_roboto_circle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532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8402A3" w14:textId="77777777" w:rsidR="00E0362C" w:rsidRDefault="00E0362C" w:rsidP="00002203">
    <w:pPr>
      <w:pStyle w:val="Koptekst"/>
      <w:tabs>
        <w:tab w:val="clear" w:pos="4536"/>
        <w:tab w:val="clear" w:pos="9072"/>
      </w:tabs>
    </w:pPr>
  </w:p>
  <w:p w14:paraId="4C662B63" w14:textId="77777777" w:rsidR="00E0362C" w:rsidRDefault="00E0362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7AF"/>
    <w:rsid w:val="00002203"/>
    <w:rsid w:val="00027A98"/>
    <w:rsid w:val="000922D6"/>
    <w:rsid w:val="000B2099"/>
    <w:rsid w:val="000E41D3"/>
    <w:rsid w:val="001234C6"/>
    <w:rsid w:val="001C1896"/>
    <w:rsid w:val="001D7DE2"/>
    <w:rsid w:val="001F36C4"/>
    <w:rsid w:val="0024683A"/>
    <w:rsid w:val="00306178"/>
    <w:rsid w:val="00430D0E"/>
    <w:rsid w:val="004E7BD9"/>
    <w:rsid w:val="00523FE9"/>
    <w:rsid w:val="00550FEF"/>
    <w:rsid w:val="005E1B86"/>
    <w:rsid w:val="00635119"/>
    <w:rsid w:val="00645D7B"/>
    <w:rsid w:val="00671E88"/>
    <w:rsid w:val="006755C1"/>
    <w:rsid w:val="006826C1"/>
    <w:rsid w:val="006C331C"/>
    <w:rsid w:val="007018D8"/>
    <w:rsid w:val="00715DA8"/>
    <w:rsid w:val="00764DA9"/>
    <w:rsid w:val="007B006B"/>
    <w:rsid w:val="008A08DE"/>
    <w:rsid w:val="00913F05"/>
    <w:rsid w:val="00915847"/>
    <w:rsid w:val="009F227E"/>
    <w:rsid w:val="00AB2B99"/>
    <w:rsid w:val="00B31872"/>
    <w:rsid w:val="00BA5571"/>
    <w:rsid w:val="00C0225C"/>
    <w:rsid w:val="00C54F8E"/>
    <w:rsid w:val="00C927EF"/>
    <w:rsid w:val="00CB6CE8"/>
    <w:rsid w:val="00CE51DF"/>
    <w:rsid w:val="00D177F4"/>
    <w:rsid w:val="00D26702"/>
    <w:rsid w:val="00D93A71"/>
    <w:rsid w:val="00DB7E45"/>
    <w:rsid w:val="00DC37CE"/>
    <w:rsid w:val="00DC558F"/>
    <w:rsid w:val="00E0362C"/>
    <w:rsid w:val="00E817AF"/>
    <w:rsid w:val="00EA1A8A"/>
    <w:rsid w:val="00EE4CF1"/>
    <w:rsid w:val="00F0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,"/>
  <w:listSeparator w:val=";"/>
  <w14:docId w14:val="0404E51D"/>
  <w15:docId w15:val="{E817320C-B24F-4917-BD10-0348DFEA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227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17A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8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17AF"/>
  </w:style>
  <w:style w:type="paragraph" w:styleId="Voettekst">
    <w:name w:val="footer"/>
    <w:basedOn w:val="Standaard"/>
    <w:link w:val="VoettekstChar"/>
    <w:uiPriority w:val="99"/>
    <w:unhideWhenUsed/>
    <w:rsid w:val="00E8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17AF"/>
  </w:style>
  <w:style w:type="table" w:styleId="Tabelraster">
    <w:name w:val="Table Grid"/>
    <w:basedOn w:val="Standaardtabel"/>
    <w:uiPriority w:val="59"/>
    <w:rsid w:val="0067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15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s-tuinbouw.be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s-tuinbouw.b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F4441-0B47-4D31-8F47-3FE3B440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Groep AVEVE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Roelants</dc:creator>
  <cp:lastModifiedBy>Mieke Van Looy</cp:lastModifiedBy>
  <cp:revision>23</cp:revision>
  <cp:lastPrinted>2020-01-09T12:09:00Z</cp:lastPrinted>
  <dcterms:created xsi:type="dcterms:W3CDTF">2016-04-11T09:58:00Z</dcterms:created>
  <dcterms:modified xsi:type="dcterms:W3CDTF">2023-05-16T12:41:00Z</dcterms:modified>
</cp:coreProperties>
</file>