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5E" w:rsidRPr="00E03998" w:rsidRDefault="005A485E" w:rsidP="00E03998">
      <w:pPr>
        <w:spacing w:line="200" w:lineRule="exact"/>
        <w:contextualSpacing/>
        <w:jc w:val="center"/>
        <w:rPr>
          <w:rFonts w:ascii="Arial" w:hAnsi="Arial" w:cs="Arial"/>
          <w:b/>
          <w:i/>
          <w:smallCaps/>
          <w:sz w:val="18"/>
          <w:szCs w:val="18"/>
        </w:rPr>
      </w:pPr>
      <w:r w:rsidRPr="00E03998">
        <w:rPr>
          <w:rFonts w:ascii="Arial" w:hAnsi="Arial" w:cs="Arial"/>
          <w:b/>
          <w:i/>
          <w:smallCaps/>
          <w:sz w:val="18"/>
          <w:szCs w:val="18"/>
        </w:rPr>
        <w:t>STELSEL VAN  WERKLOOSHEID MET BEDRIJFSTOESLA</w:t>
      </w:r>
      <w:bookmarkStart w:id="0" w:name="_GoBack"/>
      <w:bookmarkEnd w:id="0"/>
      <w:r w:rsidRPr="00E03998">
        <w:rPr>
          <w:rFonts w:ascii="Arial" w:hAnsi="Arial" w:cs="Arial"/>
          <w:b/>
          <w:i/>
          <w:smallCaps/>
          <w:sz w:val="18"/>
          <w:szCs w:val="18"/>
        </w:rPr>
        <w:t>G (SWT)</w:t>
      </w:r>
    </w:p>
    <w:p w:rsidR="005A485E" w:rsidRPr="00E03998" w:rsidRDefault="005A485E" w:rsidP="005A485E">
      <w:pPr>
        <w:spacing w:line="200" w:lineRule="exact"/>
        <w:contextualSpacing/>
        <w:jc w:val="center"/>
        <w:rPr>
          <w:rFonts w:ascii="Arial" w:hAnsi="Arial" w:cs="Arial"/>
          <w:b/>
          <w:i/>
          <w:smallCaps/>
          <w:sz w:val="18"/>
          <w:szCs w:val="18"/>
        </w:rPr>
      </w:pPr>
      <w:r w:rsidRPr="00E03998">
        <w:rPr>
          <w:rFonts w:ascii="Arial" w:hAnsi="Arial" w:cs="Arial"/>
          <w:b/>
          <w:i/>
          <w:smallCaps/>
          <w:sz w:val="18"/>
          <w:szCs w:val="18"/>
        </w:rPr>
        <w:t>(VOORHEEN BRUGPENSIOEN)</w:t>
      </w:r>
    </w:p>
    <w:p w:rsidR="005A485E" w:rsidRPr="00E03998" w:rsidRDefault="005A485E" w:rsidP="005A485E">
      <w:pPr>
        <w:spacing w:line="200" w:lineRule="exact"/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5A485E" w:rsidRPr="00E03998" w:rsidRDefault="005A485E" w:rsidP="005A485E">
      <w:pPr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line="200" w:lineRule="exact"/>
        <w:contextualSpacing/>
        <w:jc w:val="center"/>
        <w:rPr>
          <w:rFonts w:ascii="Arial" w:hAnsi="Arial" w:cs="Arial"/>
          <w:sz w:val="18"/>
          <w:szCs w:val="18"/>
        </w:rPr>
      </w:pPr>
      <w:r w:rsidRPr="00E03998">
        <w:rPr>
          <w:rFonts w:ascii="Arial" w:hAnsi="Arial" w:cs="Arial"/>
          <w:sz w:val="18"/>
          <w:szCs w:val="18"/>
        </w:rPr>
        <w:t>AANVRAAG TOT UITBETALING VAN DE AANVULLENDE VERGOEDING</w:t>
      </w:r>
    </w:p>
    <w:p w:rsidR="005A485E" w:rsidRPr="00E03998" w:rsidRDefault="005A485E" w:rsidP="005A485E">
      <w:pPr>
        <w:spacing w:line="200" w:lineRule="exact"/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5A485E" w:rsidRPr="00E03998" w:rsidRDefault="005A485E" w:rsidP="005A485E">
      <w:pPr>
        <w:spacing w:before="120"/>
        <w:rPr>
          <w:rFonts w:ascii="Arial" w:hAnsi="Arial" w:cs="Arial"/>
          <w:b/>
        </w:rPr>
      </w:pPr>
      <w:r w:rsidRPr="00E03998">
        <w:rPr>
          <w:rFonts w:ascii="Arial" w:hAnsi="Arial" w:cs="Arial"/>
          <w:b/>
        </w:rPr>
        <w:t>Deze aanvraag moet ingediend worden bij het Waarborg en Sociaal Fonds opdat deze de uitbetaling van de aanvullende vergoeding brugpensioen op zich zou kunnen nemen.</w:t>
      </w:r>
    </w:p>
    <w:p w:rsidR="005A485E" w:rsidRPr="00E03998" w:rsidRDefault="005A485E" w:rsidP="005A485E">
      <w:pPr>
        <w:spacing w:line="200" w:lineRule="exact"/>
        <w:contextualSpacing/>
        <w:jc w:val="center"/>
        <w:rPr>
          <w:rFonts w:ascii="Arial" w:hAnsi="Arial" w:cs="Arial"/>
          <w:b/>
        </w:rPr>
      </w:pPr>
    </w:p>
    <w:p w:rsidR="005A485E" w:rsidRPr="00E03998" w:rsidRDefault="005A485E" w:rsidP="005A485E">
      <w:pPr>
        <w:tabs>
          <w:tab w:val="right" w:pos="3402"/>
        </w:tabs>
        <w:spacing w:line="200" w:lineRule="exact"/>
        <w:contextualSpacing/>
        <w:jc w:val="center"/>
        <w:rPr>
          <w:rFonts w:ascii="Arial" w:hAnsi="Arial" w:cs="Arial"/>
          <w:b/>
          <w:u w:val="single"/>
        </w:rPr>
      </w:pPr>
      <w:r w:rsidRPr="00E03998">
        <w:rPr>
          <w:rFonts w:ascii="Arial" w:hAnsi="Arial" w:cs="Arial"/>
          <w:b/>
          <w:u w:val="single"/>
        </w:rPr>
        <w:t>GETUIGSCHRIFT AF TE LEVEREN DOOR DE WERKGEVER</w:t>
      </w:r>
    </w:p>
    <w:p w:rsidR="005A485E" w:rsidRPr="00E03998" w:rsidRDefault="005A485E" w:rsidP="005A485E">
      <w:pPr>
        <w:spacing w:line="200" w:lineRule="exact"/>
        <w:contextualSpacing/>
        <w:rPr>
          <w:rFonts w:ascii="Arial" w:hAnsi="Arial" w:cs="Arial"/>
        </w:rPr>
      </w:pPr>
    </w:p>
    <w:p w:rsidR="005A485E" w:rsidRPr="00E03998" w:rsidRDefault="005A485E" w:rsidP="005A485E">
      <w:pPr>
        <w:contextualSpacing/>
        <w:rPr>
          <w:rFonts w:ascii="Arial" w:hAnsi="Arial" w:cs="Arial"/>
        </w:rPr>
      </w:pPr>
      <w:r w:rsidRPr="00E03998">
        <w:rPr>
          <w:rFonts w:ascii="Arial" w:hAnsi="Arial" w:cs="Arial"/>
        </w:rPr>
        <w:t>Ondergetekende, werkgever,</w:t>
      </w:r>
    </w:p>
    <w:p w:rsidR="005A485E" w:rsidRPr="00E03998" w:rsidRDefault="005A485E" w:rsidP="005A485E">
      <w:pPr>
        <w:tabs>
          <w:tab w:val="right" w:leader="dot" w:pos="9639"/>
        </w:tabs>
        <w:ind w:left="397"/>
        <w:contextualSpacing/>
        <w:rPr>
          <w:rFonts w:ascii="Arial" w:hAnsi="Arial" w:cs="Arial"/>
          <w:lang w:val="nl-BE"/>
        </w:rPr>
      </w:pPr>
      <w:r w:rsidRPr="00E03998">
        <w:rPr>
          <w:rFonts w:ascii="Arial" w:hAnsi="Arial" w:cs="Arial"/>
        </w:rPr>
        <w:t xml:space="preserve">naam en voornaam </w:t>
      </w:r>
      <w:r w:rsidRPr="00E03998">
        <w:rPr>
          <w:rFonts w:ascii="Arial" w:hAnsi="Arial" w:cs="Arial"/>
          <w:lang w:val="nl-BE"/>
        </w:rPr>
        <w:t>(of firmanaam):</w:t>
      </w:r>
      <w:r w:rsidRPr="00E03998">
        <w:rPr>
          <w:rFonts w:ascii="Arial" w:hAnsi="Arial" w:cs="Arial"/>
          <w:lang w:val="nl-BE"/>
        </w:rPr>
        <w:tab/>
      </w:r>
    </w:p>
    <w:p w:rsidR="005A485E" w:rsidRPr="00E03998" w:rsidRDefault="005A485E" w:rsidP="005A485E">
      <w:pPr>
        <w:tabs>
          <w:tab w:val="right" w:leader="dot" w:pos="9639"/>
        </w:tabs>
        <w:ind w:left="397"/>
        <w:contextualSpacing/>
        <w:rPr>
          <w:rFonts w:ascii="Arial" w:hAnsi="Arial" w:cs="Arial"/>
          <w:lang w:val="nl-BE"/>
        </w:rPr>
      </w:pPr>
      <w:r w:rsidRPr="00E03998">
        <w:rPr>
          <w:rFonts w:ascii="Arial" w:hAnsi="Arial" w:cs="Arial"/>
          <w:lang w:val="nl-BE"/>
        </w:rPr>
        <w:t xml:space="preserve">adres: </w:t>
      </w:r>
      <w:r w:rsidRPr="00E03998">
        <w:rPr>
          <w:rFonts w:ascii="Arial" w:hAnsi="Arial" w:cs="Arial"/>
          <w:lang w:val="nl-BE"/>
        </w:rPr>
        <w:tab/>
      </w:r>
    </w:p>
    <w:p w:rsidR="005A485E" w:rsidRPr="00E03998" w:rsidRDefault="005A485E" w:rsidP="005A485E">
      <w:pPr>
        <w:tabs>
          <w:tab w:val="right" w:leader="dot" w:pos="9639"/>
        </w:tabs>
        <w:ind w:left="397"/>
        <w:contextualSpacing/>
        <w:rPr>
          <w:rFonts w:ascii="Arial" w:hAnsi="Arial" w:cs="Arial"/>
          <w:lang w:val="nl-BE"/>
        </w:rPr>
      </w:pPr>
      <w:r w:rsidRPr="00E03998">
        <w:rPr>
          <w:rFonts w:ascii="Arial" w:hAnsi="Arial" w:cs="Arial"/>
          <w:lang w:val="nl-BE"/>
        </w:rPr>
        <w:t xml:space="preserve">           </w:t>
      </w:r>
      <w:r w:rsidRPr="00E03998">
        <w:rPr>
          <w:rFonts w:ascii="Arial" w:hAnsi="Arial" w:cs="Arial"/>
          <w:lang w:val="nl-BE"/>
        </w:rPr>
        <w:tab/>
      </w:r>
    </w:p>
    <w:p w:rsidR="005A485E" w:rsidRPr="00E03998" w:rsidRDefault="005A485E" w:rsidP="005A485E">
      <w:pPr>
        <w:tabs>
          <w:tab w:val="left" w:pos="2127"/>
          <w:tab w:val="right" w:leader="dot" w:pos="4962"/>
          <w:tab w:val="left" w:pos="5245"/>
          <w:tab w:val="right" w:pos="9639"/>
        </w:tabs>
        <w:ind w:left="397"/>
        <w:contextualSpacing/>
        <w:rPr>
          <w:rFonts w:ascii="Arial" w:hAnsi="Arial" w:cs="Arial"/>
          <w:lang w:val="nl-NL"/>
        </w:rPr>
      </w:pPr>
      <w:r w:rsidRPr="00E03998">
        <w:rPr>
          <w:rFonts w:ascii="Arial" w:hAnsi="Arial" w:cs="Arial"/>
        </w:rPr>
        <w:t xml:space="preserve">telefoonnummer: </w:t>
      </w:r>
      <w:r w:rsidRPr="00E03998">
        <w:rPr>
          <w:rFonts w:ascii="Arial" w:hAnsi="Arial" w:cs="Arial"/>
        </w:rPr>
        <w:tab/>
      </w:r>
      <w:r w:rsidRPr="00E03998">
        <w:rPr>
          <w:rFonts w:ascii="Arial" w:hAnsi="Arial" w:cs="Arial"/>
        </w:rPr>
        <w:tab/>
      </w:r>
      <w:r w:rsidRPr="00E03998">
        <w:rPr>
          <w:rFonts w:ascii="Arial" w:hAnsi="Arial" w:cs="Arial"/>
        </w:rPr>
        <w:tab/>
        <w:t>GSM-nr ………………………………………………...</w:t>
      </w:r>
    </w:p>
    <w:p w:rsidR="005A485E" w:rsidRPr="00E03998" w:rsidRDefault="005A485E" w:rsidP="005A485E">
      <w:pPr>
        <w:tabs>
          <w:tab w:val="left" w:pos="2127"/>
          <w:tab w:val="right" w:leader="dot" w:pos="4962"/>
          <w:tab w:val="left" w:pos="5245"/>
          <w:tab w:val="left" w:pos="9639"/>
        </w:tabs>
        <w:ind w:left="397"/>
        <w:contextualSpacing/>
        <w:rPr>
          <w:rFonts w:ascii="Arial" w:hAnsi="Arial" w:cs="Arial"/>
        </w:rPr>
      </w:pPr>
      <w:r w:rsidRPr="00E03998">
        <w:rPr>
          <w:rFonts w:ascii="Arial" w:hAnsi="Arial" w:cs="Arial"/>
        </w:rPr>
        <w:t>e-mailadres : ……………………………………………………………………………………………………………</w:t>
      </w:r>
    </w:p>
    <w:p w:rsidR="005A485E" w:rsidRPr="00E03998" w:rsidRDefault="005A485E" w:rsidP="005A485E">
      <w:pPr>
        <w:tabs>
          <w:tab w:val="left" w:pos="2127"/>
          <w:tab w:val="right" w:leader="dot" w:pos="4962"/>
          <w:tab w:val="left" w:pos="5245"/>
          <w:tab w:val="left" w:pos="6663"/>
          <w:tab w:val="right" w:leader="dot" w:pos="9639"/>
        </w:tabs>
        <w:ind w:left="397"/>
        <w:contextualSpacing/>
        <w:rPr>
          <w:rFonts w:ascii="Arial" w:hAnsi="Arial" w:cs="Arial"/>
        </w:rPr>
      </w:pPr>
      <w:r w:rsidRPr="00E03998">
        <w:rPr>
          <w:rFonts w:ascii="Arial" w:hAnsi="Arial" w:cs="Arial"/>
        </w:rPr>
        <w:t>KBO-nummer:</w:t>
      </w:r>
      <w:r w:rsidRPr="00E03998">
        <w:rPr>
          <w:rFonts w:ascii="Arial" w:hAnsi="Arial" w:cs="Arial"/>
        </w:rPr>
        <w:tab/>
      </w:r>
      <w:r w:rsidRPr="00E03998">
        <w:rPr>
          <w:rFonts w:ascii="Arial" w:hAnsi="Arial" w:cs="Arial"/>
        </w:rPr>
        <w:tab/>
      </w:r>
      <w:r w:rsidRPr="00E03998">
        <w:rPr>
          <w:rFonts w:ascii="Arial" w:hAnsi="Arial" w:cs="Arial"/>
        </w:rPr>
        <w:tab/>
        <w:t>RSZ-nummer:</w:t>
      </w:r>
      <w:r w:rsidRPr="00E03998">
        <w:rPr>
          <w:rFonts w:ascii="Arial" w:hAnsi="Arial" w:cs="Arial"/>
        </w:rPr>
        <w:tab/>
      </w:r>
      <w:r w:rsidRPr="00E03998">
        <w:rPr>
          <w:rFonts w:ascii="Arial" w:hAnsi="Arial" w:cs="Arial"/>
        </w:rPr>
        <w:tab/>
      </w:r>
    </w:p>
    <w:p w:rsidR="005A485E" w:rsidRPr="00E03998" w:rsidRDefault="005A485E" w:rsidP="005A485E">
      <w:pPr>
        <w:contextualSpacing/>
        <w:rPr>
          <w:rFonts w:ascii="Arial" w:hAnsi="Arial" w:cs="Arial"/>
        </w:rPr>
      </w:pPr>
      <w:r w:rsidRPr="00E03998">
        <w:rPr>
          <w:rFonts w:ascii="Arial" w:hAnsi="Arial" w:cs="Arial"/>
        </w:rPr>
        <w:t xml:space="preserve">verklaart hiermede dat de werknemer </w:t>
      </w:r>
    </w:p>
    <w:p w:rsidR="005A485E" w:rsidRPr="00E03998" w:rsidRDefault="005A485E" w:rsidP="005A485E">
      <w:pPr>
        <w:tabs>
          <w:tab w:val="right" w:leader="dot" w:pos="9639"/>
        </w:tabs>
        <w:ind w:left="397"/>
        <w:contextualSpacing/>
        <w:rPr>
          <w:rFonts w:ascii="Arial" w:hAnsi="Arial" w:cs="Arial"/>
        </w:rPr>
      </w:pPr>
      <w:r w:rsidRPr="00E03998">
        <w:rPr>
          <w:rFonts w:ascii="Arial" w:hAnsi="Arial" w:cs="Arial"/>
        </w:rPr>
        <w:t xml:space="preserve">naam en voornaam: </w:t>
      </w:r>
      <w:r w:rsidRPr="00E03998">
        <w:rPr>
          <w:rFonts w:ascii="Arial" w:hAnsi="Arial" w:cs="Arial"/>
        </w:rPr>
        <w:tab/>
      </w:r>
    </w:p>
    <w:p w:rsidR="005A485E" w:rsidRPr="00E03998" w:rsidRDefault="005A485E" w:rsidP="005A485E">
      <w:pPr>
        <w:tabs>
          <w:tab w:val="right" w:leader="dot" w:pos="9639"/>
        </w:tabs>
        <w:ind w:left="397"/>
        <w:contextualSpacing/>
        <w:rPr>
          <w:rFonts w:ascii="Arial" w:hAnsi="Arial" w:cs="Arial"/>
        </w:rPr>
      </w:pPr>
      <w:r w:rsidRPr="00E03998">
        <w:rPr>
          <w:rFonts w:ascii="Arial" w:hAnsi="Arial" w:cs="Arial"/>
        </w:rPr>
        <w:t xml:space="preserve">adres: </w:t>
      </w:r>
      <w:r w:rsidRPr="00E03998">
        <w:rPr>
          <w:rFonts w:ascii="Arial" w:hAnsi="Arial" w:cs="Arial"/>
        </w:rPr>
        <w:tab/>
      </w:r>
    </w:p>
    <w:p w:rsidR="005A485E" w:rsidRPr="00E03998" w:rsidRDefault="005A485E" w:rsidP="005A485E">
      <w:pPr>
        <w:tabs>
          <w:tab w:val="right" w:leader="dot" w:pos="9639"/>
        </w:tabs>
        <w:ind w:left="397"/>
        <w:contextualSpacing/>
        <w:rPr>
          <w:rFonts w:ascii="Arial" w:hAnsi="Arial" w:cs="Arial"/>
        </w:rPr>
      </w:pPr>
      <w:r w:rsidRPr="00E03998">
        <w:rPr>
          <w:rFonts w:ascii="Arial" w:hAnsi="Arial" w:cs="Arial"/>
        </w:rPr>
        <w:t xml:space="preserve">           </w:t>
      </w:r>
      <w:r w:rsidRPr="00E03998">
        <w:rPr>
          <w:rFonts w:ascii="Arial" w:hAnsi="Arial" w:cs="Arial"/>
        </w:rPr>
        <w:tab/>
      </w:r>
    </w:p>
    <w:p w:rsidR="005A485E" w:rsidRPr="00E03998" w:rsidRDefault="005A485E" w:rsidP="005A485E">
      <w:pPr>
        <w:tabs>
          <w:tab w:val="left" w:pos="2410"/>
          <w:tab w:val="right" w:leader="dot" w:pos="4962"/>
        </w:tabs>
        <w:ind w:left="397"/>
        <w:contextualSpacing/>
        <w:rPr>
          <w:rFonts w:ascii="Arial" w:hAnsi="Arial" w:cs="Arial"/>
        </w:rPr>
      </w:pPr>
      <w:r w:rsidRPr="00E03998">
        <w:rPr>
          <w:rFonts w:ascii="Arial" w:hAnsi="Arial" w:cs="Arial"/>
        </w:rPr>
        <w:t>rijksregisternummer:</w:t>
      </w:r>
      <w:r w:rsidRPr="00E03998">
        <w:rPr>
          <w:rFonts w:ascii="Arial" w:hAnsi="Arial" w:cs="Arial"/>
        </w:rPr>
        <w:tab/>
      </w:r>
      <w:r w:rsidRPr="00E03998">
        <w:rPr>
          <w:rFonts w:ascii="Arial" w:hAnsi="Arial" w:cs="Arial"/>
        </w:rPr>
        <w:tab/>
      </w:r>
    </w:p>
    <w:p w:rsidR="005A485E" w:rsidRPr="00E03998" w:rsidRDefault="005A485E" w:rsidP="005A485E">
      <w:pPr>
        <w:tabs>
          <w:tab w:val="left" w:pos="3544"/>
          <w:tab w:val="right" w:leader="dot" w:pos="4962"/>
          <w:tab w:val="left" w:pos="5245"/>
          <w:tab w:val="left" w:pos="5670"/>
          <w:tab w:val="right" w:leader="dot" w:pos="7513"/>
        </w:tabs>
        <w:contextualSpacing/>
        <w:rPr>
          <w:rFonts w:ascii="Arial" w:hAnsi="Arial" w:cs="Arial"/>
        </w:rPr>
      </w:pPr>
      <w:r w:rsidRPr="00E03998">
        <w:rPr>
          <w:rFonts w:ascii="Arial" w:hAnsi="Arial" w:cs="Arial"/>
        </w:rPr>
        <w:t xml:space="preserve">bij hem in dienst is geweest van </w:t>
      </w:r>
      <w:r w:rsidRPr="00E03998">
        <w:rPr>
          <w:rFonts w:ascii="Arial" w:hAnsi="Arial" w:cs="Arial"/>
        </w:rPr>
        <w:tab/>
      </w:r>
      <w:r w:rsidRPr="00E03998">
        <w:rPr>
          <w:rFonts w:ascii="Arial" w:hAnsi="Arial" w:cs="Arial"/>
        </w:rPr>
        <w:tab/>
      </w:r>
      <w:r w:rsidRPr="00E03998">
        <w:rPr>
          <w:rFonts w:ascii="Arial" w:hAnsi="Arial" w:cs="Arial"/>
        </w:rPr>
        <w:tab/>
        <w:t>tot</w:t>
      </w:r>
      <w:r w:rsidRPr="00E03998">
        <w:rPr>
          <w:rFonts w:ascii="Arial" w:hAnsi="Arial" w:cs="Arial"/>
        </w:rPr>
        <w:tab/>
      </w:r>
      <w:r w:rsidRPr="00E03998">
        <w:rPr>
          <w:rFonts w:ascii="Arial" w:hAnsi="Arial" w:cs="Arial"/>
        </w:rPr>
        <w:tab/>
      </w:r>
    </w:p>
    <w:p w:rsidR="005A485E" w:rsidRPr="00E03998" w:rsidRDefault="005A485E" w:rsidP="005A485E">
      <w:pPr>
        <w:tabs>
          <w:tab w:val="left" w:pos="3402"/>
          <w:tab w:val="right" w:leader="dot" w:pos="7513"/>
        </w:tabs>
        <w:contextualSpacing/>
        <w:rPr>
          <w:rFonts w:ascii="Arial" w:hAnsi="Arial" w:cs="Arial"/>
        </w:rPr>
      </w:pPr>
      <w:r w:rsidRPr="00E03998">
        <w:rPr>
          <w:rFonts w:ascii="Arial" w:hAnsi="Arial" w:cs="Arial"/>
        </w:rPr>
        <w:t>en in de sector tewerkgesteld is sinds :</w:t>
      </w:r>
      <w:r w:rsidRPr="00E03998">
        <w:rPr>
          <w:rFonts w:ascii="Arial" w:hAnsi="Arial" w:cs="Arial"/>
        </w:rPr>
        <w:tab/>
      </w:r>
      <w:r w:rsidRPr="00E03998">
        <w:rPr>
          <w:rFonts w:ascii="Arial" w:hAnsi="Arial" w:cs="Arial"/>
        </w:rPr>
        <w:tab/>
      </w:r>
    </w:p>
    <w:p w:rsidR="005A485E" w:rsidRPr="00E03998" w:rsidRDefault="005A485E" w:rsidP="005A485E">
      <w:pPr>
        <w:spacing w:before="120" w:line="200" w:lineRule="exact"/>
        <w:contextualSpacing/>
        <w:rPr>
          <w:rFonts w:ascii="Arial" w:hAnsi="Arial" w:cs="Arial"/>
          <w:b/>
        </w:rPr>
      </w:pPr>
      <w:r w:rsidRPr="00E03998">
        <w:rPr>
          <w:rFonts w:ascii="Arial" w:hAnsi="Arial" w:cs="Arial"/>
          <w:b/>
        </w:rPr>
        <w:t xml:space="preserve">De aanvraag moet bezorgd worden samen met de volgende documenten: zie ommezijde </w:t>
      </w:r>
    </w:p>
    <w:p w:rsidR="005A485E" w:rsidRPr="00E03998" w:rsidRDefault="005A485E" w:rsidP="005A485E">
      <w:pPr>
        <w:numPr>
          <w:ilvl w:val="12"/>
          <w:numId w:val="0"/>
        </w:numPr>
        <w:spacing w:line="200" w:lineRule="exact"/>
        <w:contextualSpacing/>
        <w:rPr>
          <w:rFonts w:ascii="Arial" w:hAnsi="Arial" w:cs="Arial"/>
        </w:rPr>
      </w:pPr>
    </w:p>
    <w:p w:rsidR="005A485E" w:rsidRPr="00E03998" w:rsidRDefault="005A485E" w:rsidP="005A485E">
      <w:pPr>
        <w:numPr>
          <w:ilvl w:val="12"/>
          <w:numId w:val="0"/>
        </w:numPr>
        <w:spacing w:line="240" w:lineRule="auto"/>
        <w:contextualSpacing/>
        <w:rPr>
          <w:rFonts w:ascii="Arial" w:hAnsi="Arial" w:cs="Arial"/>
        </w:rPr>
      </w:pPr>
      <w:r w:rsidRPr="00E03998">
        <w:rPr>
          <w:rFonts w:ascii="Arial" w:hAnsi="Arial" w:cs="Arial"/>
        </w:rPr>
        <w:t>Ik verklaar dat deze gegevens oprecht en juist zijn.</w:t>
      </w:r>
    </w:p>
    <w:p w:rsidR="005A485E" w:rsidRPr="00E03998" w:rsidRDefault="005A485E" w:rsidP="005A485E">
      <w:pPr>
        <w:tabs>
          <w:tab w:val="left" w:pos="4536"/>
          <w:tab w:val="left" w:pos="7655"/>
        </w:tabs>
        <w:spacing w:line="200" w:lineRule="exact"/>
        <w:contextualSpacing/>
        <w:rPr>
          <w:rFonts w:ascii="Arial" w:hAnsi="Arial" w:cs="Arial"/>
        </w:rPr>
      </w:pPr>
    </w:p>
    <w:p w:rsidR="005A485E" w:rsidRPr="00E03998" w:rsidRDefault="005A485E" w:rsidP="005A485E">
      <w:pPr>
        <w:tabs>
          <w:tab w:val="left" w:pos="3402"/>
          <w:tab w:val="right" w:leader="dot" w:pos="6237"/>
          <w:tab w:val="left" w:pos="6804"/>
        </w:tabs>
        <w:contextualSpacing/>
        <w:rPr>
          <w:rFonts w:ascii="Arial" w:hAnsi="Arial" w:cs="Arial"/>
        </w:rPr>
      </w:pPr>
      <w:r w:rsidRPr="00E03998">
        <w:rPr>
          <w:rFonts w:ascii="Arial" w:hAnsi="Arial" w:cs="Arial"/>
        </w:rPr>
        <w:t>Stempel firma</w:t>
      </w:r>
      <w:r w:rsidRPr="00E03998">
        <w:rPr>
          <w:rFonts w:ascii="Arial" w:hAnsi="Arial" w:cs="Arial"/>
        </w:rPr>
        <w:tab/>
        <w:t xml:space="preserve">Gedaan te </w:t>
      </w:r>
      <w:r w:rsidRPr="00E03998">
        <w:rPr>
          <w:rFonts w:ascii="Arial" w:hAnsi="Arial" w:cs="Arial"/>
        </w:rPr>
        <w:tab/>
      </w:r>
      <w:r w:rsidRPr="00E03998">
        <w:rPr>
          <w:rFonts w:ascii="Arial" w:hAnsi="Arial" w:cs="Arial"/>
        </w:rPr>
        <w:tab/>
        <w:t>Handtekening,</w:t>
      </w:r>
    </w:p>
    <w:p w:rsidR="005A485E" w:rsidRPr="00E03998" w:rsidRDefault="005A485E" w:rsidP="00E03998">
      <w:pPr>
        <w:tabs>
          <w:tab w:val="left" w:pos="3402"/>
          <w:tab w:val="right" w:leader="dot" w:pos="6237"/>
          <w:tab w:val="left" w:pos="6804"/>
          <w:tab w:val="right" w:leader="dot" w:pos="9639"/>
        </w:tabs>
        <w:contextualSpacing/>
        <w:rPr>
          <w:rFonts w:ascii="Arial" w:hAnsi="Arial" w:cs="Arial"/>
          <w:lang w:val="nl-NL"/>
        </w:rPr>
      </w:pPr>
      <w:r w:rsidRPr="00E03998">
        <w:rPr>
          <w:rFonts w:ascii="Arial" w:hAnsi="Arial" w:cs="Arial"/>
        </w:rPr>
        <w:tab/>
      </w:r>
      <w:r w:rsidRPr="00E03998">
        <w:rPr>
          <w:rFonts w:ascii="Arial" w:hAnsi="Arial" w:cs="Arial"/>
          <w:lang w:val="nl-NL"/>
        </w:rPr>
        <w:t xml:space="preserve">op </w:t>
      </w:r>
      <w:r w:rsidRPr="00E03998">
        <w:rPr>
          <w:rFonts w:ascii="Arial" w:hAnsi="Arial" w:cs="Arial"/>
          <w:lang w:val="nl-NL"/>
        </w:rPr>
        <w:tab/>
      </w:r>
      <w:r w:rsidR="00E03998">
        <w:rPr>
          <w:rFonts w:ascii="Arial" w:hAnsi="Arial" w:cs="Arial"/>
          <w:lang w:val="nl-NL"/>
        </w:rPr>
        <w:tab/>
      </w:r>
      <w:r w:rsidRPr="00E03998">
        <w:rPr>
          <w:rFonts w:ascii="Arial" w:hAnsi="Arial" w:cs="Arial"/>
          <w:lang w:val="nl-NL"/>
        </w:rPr>
        <w:tab/>
      </w:r>
    </w:p>
    <w:p w:rsidR="005A485E" w:rsidRPr="00E03998" w:rsidRDefault="005A485E" w:rsidP="005A485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contextualSpacing/>
        <w:jc w:val="center"/>
        <w:rPr>
          <w:rFonts w:ascii="Arial" w:hAnsi="Arial" w:cs="Arial"/>
          <w:b/>
          <w:u w:val="single"/>
        </w:rPr>
      </w:pPr>
      <w:r w:rsidRPr="00E03998">
        <w:rPr>
          <w:rFonts w:ascii="Arial" w:hAnsi="Arial" w:cs="Arial"/>
          <w:b/>
          <w:u w:val="single"/>
        </w:rPr>
        <w:t>GETUIGSCHRIFT IN TE VULLEN DOOR HET BETALINGSORGANISME</w:t>
      </w:r>
    </w:p>
    <w:p w:rsidR="005A485E" w:rsidRPr="00E03998" w:rsidRDefault="005A485E" w:rsidP="005A485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tabs>
          <w:tab w:val="left" w:pos="3119"/>
          <w:tab w:val="left" w:pos="6521"/>
        </w:tabs>
        <w:spacing w:line="240" w:lineRule="auto"/>
        <w:contextualSpacing/>
        <w:rPr>
          <w:rFonts w:ascii="Arial" w:hAnsi="Arial" w:cs="Arial"/>
        </w:rPr>
      </w:pPr>
    </w:p>
    <w:p w:rsidR="005A485E" w:rsidRPr="00E03998" w:rsidRDefault="005A485E" w:rsidP="005A485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tabs>
          <w:tab w:val="left" w:pos="1843"/>
          <w:tab w:val="right" w:leader="dot" w:pos="9639"/>
        </w:tabs>
        <w:contextualSpacing/>
        <w:rPr>
          <w:rFonts w:ascii="Arial" w:hAnsi="Arial" w:cs="Arial"/>
        </w:rPr>
      </w:pPr>
      <w:r w:rsidRPr="00E03998">
        <w:rPr>
          <w:rFonts w:ascii="Arial" w:hAnsi="Arial" w:cs="Arial"/>
        </w:rPr>
        <w:t>Ondergetekende,</w:t>
      </w:r>
      <w:r w:rsidRPr="00E03998">
        <w:rPr>
          <w:rFonts w:ascii="Arial" w:hAnsi="Arial" w:cs="Arial"/>
        </w:rPr>
        <w:tab/>
      </w:r>
      <w:r w:rsidRPr="00E03998">
        <w:rPr>
          <w:rFonts w:ascii="Arial" w:hAnsi="Arial" w:cs="Arial"/>
        </w:rPr>
        <w:tab/>
        <w:t>,</w:t>
      </w:r>
    </w:p>
    <w:p w:rsidR="005A485E" w:rsidRPr="00E03998" w:rsidRDefault="005A485E" w:rsidP="005A485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tabs>
          <w:tab w:val="left" w:pos="4678"/>
          <w:tab w:val="right" w:leader="dot" w:pos="9639"/>
        </w:tabs>
        <w:contextualSpacing/>
        <w:rPr>
          <w:rFonts w:ascii="Arial" w:hAnsi="Arial" w:cs="Arial"/>
        </w:rPr>
      </w:pPr>
      <w:r w:rsidRPr="00E03998">
        <w:rPr>
          <w:rFonts w:ascii="Arial" w:hAnsi="Arial" w:cs="Arial"/>
        </w:rPr>
        <w:t>vertegenwoordiger van het betalingsorganisme</w:t>
      </w:r>
      <w:r w:rsidRPr="00E03998">
        <w:rPr>
          <w:rFonts w:ascii="Arial" w:hAnsi="Arial" w:cs="Arial"/>
        </w:rPr>
        <w:tab/>
      </w:r>
      <w:r w:rsidRPr="00E03998">
        <w:rPr>
          <w:rFonts w:ascii="Arial" w:hAnsi="Arial" w:cs="Arial"/>
        </w:rPr>
        <w:tab/>
        <w:t xml:space="preserve">, </w:t>
      </w:r>
    </w:p>
    <w:p w:rsidR="005A485E" w:rsidRPr="00E03998" w:rsidRDefault="005A485E" w:rsidP="005A485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tabs>
          <w:tab w:val="left" w:pos="3119"/>
          <w:tab w:val="right" w:leader="dot" w:pos="6237"/>
        </w:tabs>
        <w:contextualSpacing/>
        <w:rPr>
          <w:rFonts w:ascii="Arial" w:hAnsi="Arial" w:cs="Arial"/>
        </w:rPr>
      </w:pPr>
      <w:r w:rsidRPr="00E03998">
        <w:rPr>
          <w:rFonts w:ascii="Arial" w:hAnsi="Arial" w:cs="Arial"/>
        </w:rPr>
        <w:t xml:space="preserve">bevestigt hiermede dat bovengenoemde werknemer recht heeft op een werkloosheidsvergoeding in het stelsel van werkloosheid met bedrijfstoeslag vanaf </w:t>
      </w:r>
      <w:r w:rsidRPr="00E03998">
        <w:rPr>
          <w:rFonts w:ascii="Arial" w:hAnsi="Arial" w:cs="Arial"/>
        </w:rPr>
        <w:tab/>
      </w:r>
      <w:r w:rsidRPr="00E03998">
        <w:rPr>
          <w:rFonts w:ascii="Arial" w:hAnsi="Arial" w:cs="Arial"/>
        </w:rPr>
        <w:tab/>
      </w:r>
    </w:p>
    <w:p w:rsidR="005A485E" w:rsidRPr="00E03998" w:rsidRDefault="005A485E" w:rsidP="005A485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line="240" w:lineRule="auto"/>
        <w:contextualSpacing/>
        <w:rPr>
          <w:rFonts w:ascii="Arial" w:hAnsi="Arial" w:cs="Arial"/>
        </w:rPr>
      </w:pPr>
    </w:p>
    <w:p w:rsidR="005A485E" w:rsidRPr="00E03998" w:rsidRDefault="005A485E" w:rsidP="005A485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contextualSpacing/>
        <w:rPr>
          <w:rFonts w:ascii="Arial" w:hAnsi="Arial" w:cs="Arial"/>
        </w:rPr>
      </w:pPr>
      <w:r w:rsidRPr="00E03998">
        <w:rPr>
          <w:rFonts w:ascii="Arial" w:hAnsi="Arial" w:cs="Arial"/>
        </w:rPr>
        <w:t>Ik verklaar dat deze gegevens oprecht en juist zijn.</w:t>
      </w:r>
    </w:p>
    <w:p w:rsidR="005A485E" w:rsidRPr="00E03998" w:rsidRDefault="005A485E" w:rsidP="005A485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tabs>
          <w:tab w:val="left" w:pos="4536"/>
          <w:tab w:val="left" w:pos="7655"/>
        </w:tabs>
        <w:spacing w:line="240" w:lineRule="auto"/>
        <w:contextualSpacing/>
        <w:rPr>
          <w:rFonts w:ascii="Arial" w:hAnsi="Arial" w:cs="Arial"/>
        </w:rPr>
      </w:pPr>
    </w:p>
    <w:p w:rsidR="005A485E" w:rsidRPr="00E03998" w:rsidRDefault="005A485E" w:rsidP="005A485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tabs>
          <w:tab w:val="left" w:pos="3402"/>
          <w:tab w:val="right" w:leader="dot" w:pos="6237"/>
          <w:tab w:val="left" w:pos="6804"/>
        </w:tabs>
        <w:contextualSpacing/>
        <w:rPr>
          <w:rFonts w:ascii="Arial" w:hAnsi="Arial" w:cs="Arial"/>
        </w:rPr>
      </w:pPr>
      <w:r w:rsidRPr="00E03998">
        <w:rPr>
          <w:rFonts w:ascii="Arial" w:hAnsi="Arial" w:cs="Arial"/>
        </w:rPr>
        <w:t>Stempel B.O.</w:t>
      </w:r>
      <w:r w:rsidRPr="00E03998">
        <w:rPr>
          <w:rFonts w:ascii="Arial" w:hAnsi="Arial" w:cs="Arial"/>
        </w:rPr>
        <w:tab/>
        <w:t xml:space="preserve">Gedaan te </w:t>
      </w:r>
      <w:r w:rsidRPr="00E03998">
        <w:rPr>
          <w:rFonts w:ascii="Arial" w:hAnsi="Arial" w:cs="Arial"/>
        </w:rPr>
        <w:tab/>
      </w:r>
      <w:r w:rsidRPr="00E03998">
        <w:rPr>
          <w:rFonts w:ascii="Arial" w:hAnsi="Arial" w:cs="Arial"/>
        </w:rPr>
        <w:tab/>
        <w:t>Handtekening,</w:t>
      </w:r>
    </w:p>
    <w:p w:rsidR="005A485E" w:rsidRPr="00E03998" w:rsidRDefault="005A485E" w:rsidP="00E03998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tabs>
          <w:tab w:val="left" w:pos="3402"/>
          <w:tab w:val="right" w:leader="dot" w:pos="6237"/>
          <w:tab w:val="left" w:pos="6804"/>
          <w:tab w:val="right" w:leader="dot" w:pos="9639"/>
        </w:tabs>
        <w:contextualSpacing/>
        <w:rPr>
          <w:rFonts w:ascii="Arial" w:hAnsi="Arial" w:cs="Arial"/>
          <w:sz w:val="18"/>
          <w:szCs w:val="18"/>
          <w:lang w:val="nl-NL"/>
        </w:rPr>
      </w:pPr>
      <w:r w:rsidRPr="00E03998">
        <w:rPr>
          <w:rFonts w:ascii="Arial" w:hAnsi="Arial" w:cs="Arial"/>
        </w:rPr>
        <w:tab/>
      </w:r>
      <w:r w:rsidRPr="00E03998">
        <w:rPr>
          <w:rFonts w:ascii="Arial" w:hAnsi="Arial" w:cs="Arial"/>
          <w:lang w:val="nl-NL"/>
        </w:rPr>
        <w:t xml:space="preserve">op </w:t>
      </w:r>
      <w:r w:rsidRPr="00E03998">
        <w:rPr>
          <w:rFonts w:ascii="Arial" w:hAnsi="Arial" w:cs="Arial"/>
          <w:lang w:val="nl-NL"/>
        </w:rPr>
        <w:tab/>
      </w:r>
      <w:r w:rsidRPr="00E03998">
        <w:rPr>
          <w:rFonts w:ascii="Arial" w:hAnsi="Arial" w:cs="Arial"/>
          <w:sz w:val="18"/>
          <w:szCs w:val="18"/>
          <w:lang w:val="nl-NL"/>
        </w:rPr>
        <w:tab/>
      </w:r>
      <w:r w:rsidRPr="00E03998">
        <w:rPr>
          <w:rFonts w:ascii="Arial" w:hAnsi="Arial" w:cs="Arial"/>
          <w:sz w:val="18"/>
          <w:szCs w:val="18"/>
          <w:lang w:val="nl-NL"/>
        </w:rPr>
        <w:tab/>
      </w:r>
    </w:p>
    <w:p w:rsidR="005A485E" w:rsidRPr="00E03998" w:rsidRDefault="005A485E" w:rsidP="005A485E">
      <w:pPr>
        <w:overflowPunct/>
        <w:autoSpaceDE/>
        <w:autoSpaceDN/>
        <w:adjustRightInd/>
        <w:spacing w:line="200" w:lineRule="exact"/>
        <w:textAlignment w:val="auto"/>
        <w:rPr>
          <w:rFonts w:ascii="Arial" w:hAnsi="Arial" w:cs="Arial"/>
          <w:sz w:val="18"/>
          <w:szCs w:val="18"/>
        </w:rPr>
      </w:pPr>
      <w:r w:rsidRPr="00E03998">
        <w:rPr>
          <w:rFonts w:ascii="Arial" w:hAnsi="Arial" w:cs="Arial"/>
          <w:sz w:val="18"/>
          <w:szCs w:val="18"/>
        </w:rPr>
        <w:br w:type="page"/>
      </w:r>
    </w:p>
    <w:p w:rsidR="005A485E" w:rsidRPr="00E03998" w:rsidRDefault="005A485E" w:rsidP="005A485E">
      <w:pPr>
        <w:overflowPunct/>
        <w:autoSpaceDE/>
        <w:autoSpaceDN/>
        <w:adjustRightInd/>
        <w:spacing w:line="200" w:lineRule="exact"/>
        <w:textAlignment w:val="auto"/>
        <w:rPr>
          <w:rFonts w:ascii="Arial" w:hAnsi="Arial" w:cs="Arial"/>
          <w:sz w:val="24"/>
        </w:rPr>
      </w:pPr>
    </w:p>
    <w:p w:rsidR="005A485E" w:rsidRPr="00E03998" w:rsidRDefault="005A485E" w:rsidP="005A485E">
      <w:pPr>
        <w:overflowPunct/>
        <w:autoSpaceDE/>
        <w:autoSpaceDN/>
        <w:adjustRightInd/>
        <w:spacing w:line="200" w:lineRule="exact"/>
        <w:textAlignment w:val="auto"/>
        <w:rPr>
          <w:rFonts w:ascii="Arial" w:hAnsi="Arial" w:cs="Arial"/>
          <w:sz w:val="24"/>
        </w:rPr>
      </w:pPr>
    </w:p>
    <w:p w:rsidR="005A485E" w:rsidRPr="00E03998" w:rsidRDefault="005A485E" w:rsidP="005A485E">
      <w:pPr>
        <w:overflowPunct/>
        <w:autoSpaceDE/>
        <w:autoSpaceDN/>
        <w:adjustRightInd/>
        <w:spacing w:line="200" w:lineRule="exact"/>
        <w:textAlignment w:val="auto"/>
        <w:rPr>
          <w:rFonts w:ascii="Arial" w:hAnsi="Arial" w:cs="Arial"/>
          <w:sz w:val="24"/>
        </w:rPr>
      </w:pPr>
    </w:p>
    <w:p w:rsidR="005A485E" w:rsidRPr="00E03998" w:rsidRDefault="005A485E" w:rsidP="005A485E">
      <w:pPr>
        <w:overflowPunct/>
        <w:autoSpaceDE/>
        <w:autoSpaceDN/>
        <w:adjustRightInd/>
        <w:spacing w:line="200" w:lineRule="exact"/>
        <w:textAlignment w:val="auto"/>
        <w:rPr>
          <w:rFonts w:ascii="Arial" w:hAnsi="Arial" w:cs="Arial"/>
          <w:sz w:val="24"/>
        </w:rPr>
      </w:pPr>
    </w:p>
    <w:p w:rsidR="005A485E" w:rsidRPr="00E03998" w:rsidRDefault="005A485E" w:rsidP="005A485E">
      <w:pPr>
        <w:overflowPunct/>
        <w:autoSpaceDE/>
        <w:autoSpaceDN/>
        <w:adjustRightInd/>
        <w:spacing w:line="200" w:lineRule="exact"/>
        <w:textAlignment w:val="auto"/>
        <w:rPr>
          <w:rFonts w:ascii="Arial" w:hAnsi="Arial" w:cs="Arial"/>
          <w:sz w:val="24"/>
        </w:rPr>
      </w:pPr>
    </w:p>
    <w:p w:rsidR="005A485E" w:rsidRPr="00E03998" w:rsidRDefault="005A485E" w:rsidP="005A485E">
      <w:pPr>
        <w:overflowPunct/>
        <w:autoSpaceDE/>
        <w:autoSpaceDN/>
        <w:adjustRightInd/>
        <w:spacing w:line="200" w:lineRule="exact"/>
        <w:textAlignment w:val="auto"/>
        <w:rPr>
          <w:rFonts w:ascii="Arial" w:hAnsi="Arial" w:cs="Arial"/>
          <w:sz w:val="24"/>
        </w:rPr>
      </w:pPr>
    </w:p>
    <w:p w:rsidR="005A485E" w:rsidRPr="00E03998" w:rsidRDefault="005A485E" w:rsidP="005A485E">
      <w:pPr>
        <w:overflowPunct/>
        <w:autoSpaceDE/>
        <w:autoSpaceDN/>
        <w:adjustRightInd/>
        <w:spacing w:line="200" w:lineRule="exact"/>
        <w:textAlignment w:val="auto"/>
        <w:rPr>
          <w:rFonts w:ascii="Arial" w:hAnsi="Arial" w:cs="Arial"/>
          <w:sz w:val="24"/>
        </w:rPr>
      </w:pPr>
    </w:p>
    <w:p w:rsidR="005A485E" w:rsidRPr="00E03998" w:rsidRDefault="005A485E" w:rsidP="005A485E">
      <w:pPr>
        <w:overflowPunct/>
        <w:autoSpaceDE/>
        <w:autoSpaceDN/>
        <w:adjustRightInd/>
        <w:spacing w:line="200" w:lineRule="exact"/>
        <w:textAlignment w:val="auto"/>
        <w:rPr>
          <w:rFonts w:ascii="Arial" w:hAnsi="Arial" w:cs="Arial"/>
          <w:sz w:val="24"/>
        </w:rPr>
      </w:pPr>
    </w:p>
    <w:p w:rsidR="005A485E" w:rsidRPr="00E03998" w:rsidRDefault="005A485E" w:rsidP="005A485E">
      <w:pPr>
        <w:overflowPunct/>
        <w:autoSpaceDE/>
        <w:autoSpaceDN/>
        <w:adjustRightInd/>
        <w:spacing w:line="200" w:lineRule="exact"/>
        <w:textAlignment w:val="auto"/>
        <w:rPr>
          <w:rFonts w:ascii="Arial" w:hAnsi="Arial" w:cs="Arial"/>
          <w:sz w:val="24"/>
        </w:rPr>
      </w:pPr>
    </w:p>
    <w:p w:rsidR="005A485E" w:rsidRPr="00E03998" w:rsidRDefault="005A485E" w:rsidP="005A485E">
      <w:pPr>
        <w:overflowPunct/>
        <w:autoSpaceDE/>
        <w:autoSpaceDN/>
        <w:adjustRightInd/>
        <w:spacing w:line="200" w:lineRule="exact"/>
        <w:textAlignment w:val="auto"/>
        <w:rPr>
          <w:rFonts w:ascii="Arial" w:hAnsi="Arial" w:cs="Arial"/>
          <w:sz w:val="24"/>
        </w:rPr>
      </w:pPr>
    </w:p>
    <w:p w:rsidR="005A485E" w:rsidRPr="00E03998" w:rsidRDefault="005A485E" w:rsidP="005A485E">
      <w:pPr>
        <w:overflowPunct/>
        <w:autoSpaceDE/>
        <w:autoSpaceDN/>
        <w:adjustRightInd/>
        <w:spacing w:line="200" w:lineRule="exact"/>
        <w:textAlignment w:val="auto"/>
        <w:rPr>
          <w:rFonts w:ascii="Arial" w:hAnsi="Arial" w:cs="Arial"/>
          <w:sz w:val="24"/>
        </w:rPr>
      </w:pPr>
    </w:p>
    <w:p w:rsidR="005A485E" w:rsidRPr="00E03998" w:rsidRDefault="005A485E" w:rsidP="005A485E">
      <w:pPr>
        <w:overflowPunct/>
        <w:autoSpaceDE/>
        <w:autoSpaceDN/>
        <w:adjustRightInd/>
        <w:spacing w:line="200" w:lineRule="exact"/>
        <w:textAlignment w:val="auto"/>
        <w:rPr>
          <w:rFonts w:ascii="Arial" w:hAnsi="Arial" w:cs="Arial"/>
          <w:sz w:val="24"/>
        </w:rPr>
      </w:pPr>
    </w:p>
    <w:p w:rsidR="005A485E" w:rsidRPr="00E03998" w:rsidRDefault="005A485E" w:rsidP="005A485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ind w:left="397"/>
        <w:rPr>
          <w:rFonts w:ascii="Arial" w:hAnsi="Arial" w:cs="Arial"/>
          <w:b/>
          <w:sz w:val="22"/>
        </w:rPr>
      </w:pPr>
    </w:p>
    <w:p w:rsidR="005A485E" w:rsidRPr="00E03998" w:rsidRDefault="005A485E" w:rsidP="005A485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ind w:left="397"/>
        <w:rPr>
          <w:rFonts w:ascii="Arial" w:hAnsi="Arial" w:cs="Arial"/>
          <w:b/>
          <w:sz w:val="22"/>
        </w:rPr>
      </w:pPr>
      <w:r w:rsidRPr="00E03998">
        <w:rPr>
          <w:rFonts w:ascii="Arial" w:hAnsi="Arial" w:cs="Arial"/>
          <w:b/>
          <w:sz w:val="22"/>
        </w:rPr>
        <w:t>BIJ TE VOEGEN DOCUMENTEN:</w:t>
      </w:r>
    </w:p>
    <w:p w:rsidR="005A485E" w:rsidRPr="00E03998" w:rsidRDefault="005A485E" w:rsidP="005A485E">
      <w:pPr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contextualSpacing/>
        <w:rPr>
          <w:rFonts w:ascii="Arial" w:hAnsi="Arial" w:cs="Arial"/>
          <w:sz w:val="22"/>
        </w:rPr>
      </w:pPr>
      <w:r w:rsidRPr="00E03998">
        <w:rPr>
          <w:rFonts w:ascii="Arial" w:hAnsi="Arial" w:cs="Arial"/>
          <w:sz w:val="22"/>
        </w:rPr>
        <w:t>C4-brugpensioen</w:t>
      </w:r>
    </w:p>
    <w:p w:rsidR="005A485E" w:rsidRPr="00E03998" w:rsidRDefault="005A485E" w:rsidP="005A485E">
      <w:pPr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contextualSpacing/>
        <w:rPr>
          <w:rFonts w:ascii="Arial" w:hAnsi="Arial" w:cs="Arial"/>
          <w:sz w:val="22"/>
        </w:rPr>
      </w:pPr>
      <w:r w:rsidRPr="00E03998">
        <w:rPr>
          <w:rFonts w:ascii="Arial" w:hAnsi="Arial" w:cs="Arial"/>
          <w:sz w:val="22"/>
        </w:rPr>
        <w:t>De individuele rekening van de 12 maanden voorafgaand aan de maand van de laatste volledige tewerkstelling</w:t>
      </w:r>
    </w:p>
    <w:p w:rsidR="005A485E" w:rsidRPr="00E03998" w:rsidRDefault="005A485E" w:rsidP="005A485E">
      <w:pPr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contextualSpacing/>
        <w:rPr>
          <w:rFonts w:ascii="Arial" w:hAnsi="Arial" w:cs="Arial"/>
          <w:sz w:val="22"/>
        </w:rPr>
      </w:pPr>
      <w:r w:rsidRPr="00E03998">
        <w:rPr>
          <w:rFonts w:ascii="Arial" w:hAnsi="Arial" w:cs="Arial"/>
          <w:sz w:val="22"/>
        </w:rPr>
        <w:t>De inlichtingenfiche werknemer (te bekomen bij het Waarborgfonds en Sociaal Fonds)</w:t>
      </w:r>
    </w:p>
    <w:p w:rsidR="005A485E" w:rsidRPr="00E03998" w:rsidRDefault="005A485E" w:rsidP="005A485E">
      <w:pPr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contextualSpacing/>
        <w:rPr>
          <w:rFonts w:ascii="Arial" w:hAnsi="Arial" w:cs="Arial"/>
          <w:sz w:val="22"/>
        </w:rPr>
      </w:pPr>
      <w:r w:rsidRPr="00E03998">
        <w:rPr>
          <w:rFonts w:ascii="Arial" w:hAnsi="Arial" w:cs="Arial"/>
          <w:sz w:val="22"/>
        </w:rPr>
        <w:t>Een attest van de RVA betreffende het bedrag van de werkloosheidsvergoeding</w:t>
      </w:r>
    </w:p>
    <w:p w:rsidR="005A485E" w:rsidRPr="00E03998" w:rsidRDefault="005A485E" w:rsidP="005A485E">
      <w:pPr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contextualSpacing/>
        <w:rPr>
          <w:rFonts w:ascii="Arial" w:hAnsi="Arial" w:cs="Arial"/>
          <w:sz w:val="22"/>
        </w:rPr>
      </w:pPr>
      <w:r w:rsidRPr="00E03998">
        <w:rPr>
          <w:rFonts w:ascii="Arial" w:hAnsi="Arial" w:cs="Arial"/>
          <w:sz w:val="22"/>
        </w:rPr>
        <w:t>Een attest van de RVA indien de werknemer een totale loopbaan van 40 jaar of meer heeft waardoor hij recht heeft op een hogere aanvullende vergoeding</w:t>
      </w:r>
      <w:r w:rsidRPr="00E03998">
        <w:rPr>
          <w:rFonts w:ascii="Arial" w:hAnsi="Arial" w:cs="Arial"/>
          <w:sz w:val="22"/>
        </w:rPr>
        <w:br/>
      </w:r>
    </w:p>
    <w:p w:rsidR="00DC37CE" w:rsidRPr="00E03998" w:rsidRDefault="00DC37CE" w:rsidP="007018D8">
      <w:pPr>
        <w:tabs>
          <w:tab w:val="right" w:pos="9639"/>
        </w:tabs>
        <w:spacing w:line="240" w:lineRule="auto"/>
        <w:rPr>
          <w:rFonts w:ascii="Arial" w:hAnsi="Arial" w:cs="Arial"/>
        </w:rPr>
      </w:pPr>
    </w:p>
    <w:sectPr w:rsidR="00DC37CE" w:rsidRPr="00E03998" w:rsidSect="007018D8">
      <w:headerReference w:type="default" r:id="rId8"/>
      <w:footerReference w:type="default" r:id="rId9"/>
      <w:pgSz w:w="11906" w:h="16838"/>
      <w:pgMar w:top="1702" w:right="991" w:bottom="1417" w:left="851" w:header="284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7AF" w:rsidRDefault="00E817AF" w:rsidP="00E817AF">
      <w:pPr>
        <w:spacing w:line="240" w:lineRule="auto"/>
      </w:pPr>
      <w:r>
        <w:separator/>
      </w:r>
    </w:p>
  </w:endnote>
  <w:endnote w:type="continuationSeparator" w:id="0">
    <w:p w:rsidR="00E817AF" w:rsidRDefault="00E817AF" w:rsidP="00E817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8A" w:rsidRPr="00EA1A8A" w:rsidRDefault="00CB747A" w:rsidP="00715DA8">
    <w:pPr>
      <w:pStyle w:val="Voettekst"/>
      <w:tabs>
        <w:tab w:val="clear" w:pos="4536"/>
        <w:tab w:val="clear" w:pos="9072"/>
      </w:tabs>
      <w:rPr>
        <w:rFonts w:ascii="Raavi" w:eastAsiaTheme="majorEastAsia" w:hAnsi="Raavi" w:cs="Raavi"/>
        <w:color w:val="6EA92D"/>
      </w:rPr>
    </w:pPr>
    <w:r>
      <w:rPr>
        <w:rFonts w:ascii="Raavi" w:eastAsiaTheme="majorEastAsia" w:hAnsi="Raavi" w:cs="Raavi"/>
        <w:color w:val="6EA92D"/>
      </w:rPr>
      <w:pict>
        <v:rect id="_x0000_i1025" style="width:0;height:1.5pt" o:hralign="center" o:hrstd="t" o:hr="t" fillcolor="#aca899" stroked="f"/>
      </w:pict>
    </w:r>
  </w:p>
  <w:p w:rsidR="008325B0" w:rsidRPr="008325B0" w:rsidRDefault="008325B0" w:rsidP="008325B0">
    <w:pPr>
      <w:pStyle w:val="Voettekst"/>
      <w:tabs>
        <w:tab w:val="left" w:pos="708"/>
      </w:tabs>
      <w:rPr>
        <w:rFonts w:ascii="Arial" w:eastAsiaTheme="majorEastAsia" w:hAnsi="Arial" w:cs="Arial"/>
        <w:color w:val="6EA92D"/>
        <w:sz w:val="18"/>
        <w:szCs w:val="18"/>
        <w:lang w:val="en-US"/>
      </w:rPr>
    </w:pPr>
    <w:proofErr w:type="spellStart"/>
    <w:r w:rsidRPr="008325B0">
      <w:rPr>
        <w:rFonts w:ascii="Arial" w:eastAsiaTheme="majorEastAsia" w:hAnsi="Arial" w:cs="Arial"/>
        <w:color w:val="6EA92D"/>
        <w:sz w:val="18"/>
        <w:szCs w:val="18"/>
        <w:lang w:val="en-US"/>
      </w:rPr>
      <w:t>Secr</w:t>
    </w:r>
    <w:proofErr w:type="spellEnd"/>
    <w:r w:rsidRPr="008325B0">
      <w:rPr>
        <w:rFonts w:ascii="Arial" w:eastAsiaTheme="majorEastAsia" w:hAnsi="Arial" w:cs="Arial"/>
        <w:color w:val="6EA92D"/>
        <w:sz w:val="18"/>
        <w:szCs w:val="18"/>
        <w:lang w:val="en-US"/>
      </w:rPr>
      <w:t>.:</w:t>
    </w:r>
    <w:r w:rsidRPr="008325B0">
      <w:rPr>
        <w:rFonts w:ascii="Arial" w:eastAsiaTheme="majorEastAsia" w:hAnsi="Arial" w:cs="Arial"/>
        <w:color w:val="6EA92D"/>
        <w:sz w:val="18"/>
        <w:szCs w:val="18"/>
        <w:lang w:val="en-US"/>
      </w:rPr>
      <w:tab/>
      <w:t xml:space="preserve">Diestsevest 32 bus 6a, 3000 Leuven – E-mail: secr@hortifonds.be – website : </w:t>
    </w:r>
    <w:hyperlink r:id="rId1" w:history="1">
      <w:r w:rsidRPr="008325B0">
        <w:rPr>
          <w:rStyle w:val="Hyperlink"/>
          <w:rFonts w:ascii="Arial" w:eastAsiaTheme="majorEastAsia" w:hAnsi="Arial" w:cs="Arial"/>
          <w:color w:val="6EA92D"/>
          <w:sz w:val="18"/>
          <w:szCs w:val="18"/>
          <w:lang w:val="en-US"/>
        </w:rPr>
        <w:t>www.fonds-tuinbouw.be</w:t>
      </w:r>
    </w:hyperlink>
  </w:p>
  <w:p w:rsidR="008325B0" w:rsidRPr="008325B0" w:rsidRDefault="008325B0" w:rsidP="008325B0">
    <w:pPr>
      <w:pStyle w:val="Voettekst"/>
      <w:tabs>
        <w:tab w:val="left" w:pos="708"/>
      </w:tabs>
      <w:rPr>
        <w:rFonts w:ascii="Arial" w:eastAsiaTheme="majorEastAsia" w:hAnsi="Arial" w:cs="Arial"/>
        <w:color w:val="6EA92D"/>
        <w:sz w:val="18"/>
        <w:szCs w:val="18"/>
        <w:lang w:val="nl-NL"/>
      </w:rPr>
    </w:pPr>
    <w:r w:rsidRPr="008325B0">
      <w:rPr>
        <w:rFonts w:ascii="Arial" w:eastAsiaTheme="majorEastAsia" w:hAnsi="Arial" w:cs="Arial"/>
        <w:color w:val="6EA92D"/>
        <w:sz w:val="18"/>
        <w:szCs w:val="18"/>
        <w:lang w:val="en-US"/>
      </w:rPr>
      <w:tab/>
    </w:r>
    <w:r w:rsidR="00494DE8">
      <w:rPr>
        <w:rFonts w:ascii="Arial" w:eastAsiaTheme="majorEastAsia" w:hAnsi="Arial" w:cs="Arial"/>
        <w:color w:val="6EA92D"/>
        <w:sz w:val="18"/>
        <w:szCs w:val="18"/>
      </w:rPr>
      <w:t>Tel.: 016 24 70 70</w:t>
    </w:r>
    <w:r w:rsidRPr="008325B0">
      <w:rPr>
        <w:rFonts w:ascii="Arial" w:eastAsiaTheme="majorEastAsia" w:hAnsi="Arial" w:cs="Arial"/>
        <w:color w:val="6EA92D"/>
        <w:sz w:val="18"/>
        <w:szCs w:val="18"/>
      </w:rPr>
      <w:t xml:space="preserve"> (enkel tijdens de voormiddag/uni</w:t>
    </w:r>
    <w:r w:rsidR="00494DE8">
      <w:rPr>
        <w:rFonts w:ascii="Arial" w:eastAsiaTheme="majorEastAsia" w:hAnsi="Arial" w:cs="Arial"/>
        <w:color w:val="6EA92D"/>
        <w:sz w:val="18"/>
        <w:szCs w:val="18"/>
      </w:rPr>
      <w:t>quement le matin) – FAX : 016 24 70 79</w:t>
    </w:r>
  </w:p>
  <w:p w:rsidR="008325B0" w:rsidRPr="008325B0" w:rsidRDefault="008325B0" w:rsidP="008325B0">
    <w:pPr>
      <w:pStyle w:val="Voettekst"/>
      <w:tabs>
        <w:tab w:val="left" w:pos="708"/>
      </w:tabs>
      <w:rPr>
        <w:rFonts w:ascii="Arial" w:hAnsi="Arial" w:cs="Arial"/>
        <w:sz w:val="18"/>
        <w:szCs w:val="18"/>
      </w:rPr>
    </w:pPr>
    <w:r w:rsidRPr="008325B0">
      <w:rPr>
        <w:rFonts w:ascii="Arial" w:eastAsiaTheme="majorEastAsia" w:hAnsi="Arial" w:cs="Arial"/>
        <w:color w:val="6EA92D"/>
        <w:sz w:val="18"/>
        <w:szCs w:val="18"/>
      </w:rPr>
      <w:tab/>
      <w:t>IBAN: BE83 7390 0133 0315 – BIC: KREDBEBB</w:t>
    </w:r>
  </w:p>
  <w:p w:rsidR="00715DA8" w:rsidRPr="00EB1980" w:rsidRDefault="00715DA8" w:rsidP="000F5597">
    <w:pPr>
      <w:pStyle w:val="Voettekst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7AF" w:rsidRDefault="00E817AF" w:rsidP="00E817AF">
      <w:pPr>
        <w:spacing w:line="240" w:lineRule="auto"/>
      </w:pPr>
      <w:r>
        <w:separator/>
      </w:r>
    </w:p>
  </w:footnote>
  <w:footnote w:type="continuationSeparator" w:id="0">
    <w:p w:rsidR="00E817AF" w:rsidRDefault="00E817AF" w:rsidP="00E817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203" w:rsidRDefault="00002203" w:rsidP="00002203">
    <w:pPr>
      <w:spacing w:line="240" w:lineRule="auto"/>
      <w:jc w:val="center"/>
      <w:rPr>
        <w:rFonts w:ascii="Raavi" w:hAnsi="Raavi" w:cs="Raavi"/>
        <w:color w:val="6EA92D"/>
      </w:rPr>
    </w:pPr>
  </w:p>
  <w:tbl>
    <w:tblPr>
      <w:tblStyle w:val="Tabelraster"/>
      <w:tblW w:w="105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6061"/>
      <w:gridCol w:w="2410"/>
    </w:tblGrid>
    <w:tr w:rsidR="00002203" w:rsidTr="00970436">
      <w:tc>
        <w:tcPr>
          <w:tcW w:w="2127" w:type="dxa"/>
        </w:tcPr>
        <w:p w:rsidR="00002203" w:rsidRDefault="00002203" w:rsidP="00970436">
          <w:pPr>
            <w:jc w:val="center"/>
            <w:rPr>
              <w:rFonts w:ascii="Raavi" w:hAnsi="Raavi" w:cs="Raavi"/>
              <w:color w:val="6EA92D"/>
            </w:rPr>
          </w:pPr>
          <w:r>
            <w:rPr>
              <w:noProof/>
              <w:lang w:val="nl-BE" w:eastAsia="nl-BE"/>
            </w:rPr>
            <w:drawing>
              <wp:anchor distT="0" distB="0" distL="114300" distR="114300" simplePos="0" relativeHeight="251659264" behindDoc="0" locked="0" layoutInCell="1" allowOverlap="1" wp14:anchorId="0C921969" wp14:editId="5BE58717">
                <wp:simplePos x="0" y="0"/>
                <wp:positionH relativeFrom="column">
                  <wp:posOffset>152400</wp:posOffset>
                </wp:positionH>
                <wp:positionV relativeFrom="paragraph">
                  <wp:posOffset>-1086485</wp:posOffset>
                </wp:positionV>
                <wp:extent cx="1087120" cy="399415"/>
                <wp:effectExtent l="0" t="0" r="0" b="635"/>
                <wp:wrapSquare wrapText="bothSides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SFT_roboto_circl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120" cy="399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61" w:type="dxa"/>
        </w:tcPr>
        <w:p w:rsidR="00002203" w:rsidRPr="00EB1980" w:rsidRDefault="00002203" w:rsidP="00EB1980">
          <w:pPr>
            <w:spacing w:line="240" w:lineRule="auto"/>
            <w:jc w:val="center"/>
            <w:rPr>
              <w:rFonts w:ascii="Arial" w:hAnsi="Arial" w:cs="Arial"/>
              <w:color w:val="6EA92D"/>
            </w:rPr>
          </w:pPr>
          <w:r w:rsidRPr="00EB1980">
            <w:rPr>
              <w:rFonts w:ascii="Arial" w:hAnsi="Arial" w:cs="Arial"/>
              <w:color w:val="6EA92D"/>
            </w:rPr>
            <w:t>Waarborg en Sociaal Fonds voor het Tuinbouwbedrijf</w:t>
          </w:r>
        </w:p>
        <w:p w:rsidR="00002203" w:rsidRPr="00EB1980" w:rsidRDefault="00002203" w:rsidP="00EB1980">
          <w:pPr>
            <w:spacing w:line="240" w:lineRule="auto"/>
            <w:ind w:left="34" w:hanging="34"/>
            <w:jc w:val="center"/>
            <w:rPr>
              <w:rFonts w:ascii="Raavi" w:hAnsi="Raavi" w:cs="Raavi"/>
              <w:color w:val="6EA92D"/>
              <w:lang w:val="fr-FR"/>
            </w:rPr>
          </w:pPr>
          <w:r w:rsidRPr="00EB1980">
            <w:rPr>
              <w:rFonts w:ascii="Arial" w:hAnsi="Arial" w:cs="Arial"/>
              <w:color w:val="6EA92D"/>
              <w:lang w:val="fr-FR"/>
            </w:rPr>
            <w:t>Fonds Social et de Garantie pour les Entreprises Horticoles</w:t>
          </w:r>
        </w:p>
      </w:tc>
      <w:tc>
        <w:tcPr>
          <w:tcW w:w="2410" w:type="dxa"/>
        </w:tcPr>
        <w:p w:rsidR="00002203" w:rsidRDefault="00002203" w:rsidP="00970436">
          <w:pPr>
            <w:jc w:val="center"/>
            <w:rPr>
              <w:rFonts w:ascii="Raavi" w:hAnsi="Raavi" w:cs="Raavi"/>
              <w:color w:val="6EA92D"/>
            </w:rPr>
          </w:pPr>
          <w:r>
            <w:rPr>
              <w:noProof/>
              <w:lang w:val="nl-BE" w:eastAsia="nl-BE"/>
            </w:rPr>
            <w:drawing>
              <wp:inline distT="0" distB="0" distL="0" distR="0" wp14:anchorId="0F7C752B" wp14:editId="34A7B71B">
                <wp:extent cx="1202532" cy="396000"/>
                <wp:effectExtent l="0" t="0" r="0" b="4445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SGH_roboto_circle.G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2532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755C1" w:rsidRDefault="006755C1" w:rsidP="00002203">
    <w:pPr>
      <w:pStyle w:val="Koptekst"/>
      <w:tabs>
        <w:tab w:val="clear" w:pos="4536"/>
        <w:tab w:val="clear" w:pos="9072"/>
      </w:tabs>
    </w:pPr>
  </w:p>
  <w:p w:rsidR="00E817AF" w:rsidRDefault="00E817A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2EC14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80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AF"/>
    <w:rsid w:val="00002203"/>
    <w:rsid w:val="000F5597"/>
    <w:rsid w:val="00207B8D"/>
    <w:rsid w:val="00430D0E"/>
    <w:rsid w:val="00494DE8"/>
    <w:rsid w:val="00550FEF"/>
    <w:rsid w:val="005A485E"/>
    <w:rsid w:val="005E1B86"/>
    <w:rsid w:val="006755C1"/>
    <w:rsid w:val="006D1507"/>
    <w:rsid w:val="007018D8"/>
    <w:rsid w:val="00715DA8"/>
    <w:rsid w:val="008325B0"/>
    <w:rsid w:val="00B31872"/>
    <w:rsid w:val="00CB747A"/>
    <w:rsid w:val="00D627C2"/>
    <w:rsid w:val="00DC37CE"/>
    <w:rsid w:val="00DC558F"/>
    <w:rsid w:val="00E03998"/>
    <w:rsid w:val="00E817AF"/>
    <w:rsid w:val="00EA1A8A"/>
    <w:rsid w:val="00EB1980"/>
    <w:rsid w:val="00F5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1507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817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17A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17A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17AF"/>
  </w:style>
  <w:style w:type="paragraph" w:styleId="Voettekst">
    <w:name w:val="footer"/>
    <w:basedOn w:val="Standaard"/>
    <w:link w:val="VoettekstChar"/>
    <w:uiPriority w:val="99"/>
    <w:unhideWhenUsed/>
    <w:rsid w:val="00E817A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17AF"/>
  </w:style>
  <w:style w:type="table" w:styleId="Tabelraster">
    <w:name w:val="Table Grid"/>
    <w:basedOn w:val="Standaardtabel"/>
    <w:uiPriority w:val="59"/>
    <w:rsid w:val="00675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715D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1507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817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17A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17A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17AF"/>
  </w:style>
  <w:style w:type="paragraph" w:styleId="Voettekst">
    <w:name w:val="footer"/>
    <w:basedOn w:val="Standaard"/>
    <w:link w:val="VoettekstChar"/>
    <w:uiPriority w:val="99"/>
    <w:unhideWhenUsed/>
    <w:rsid w:val="00E817A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17AF"/>
  </w:style>
  <w:style w:type="table" w:styleId="Tabelraster">
    <w:name w:val="Table Grid"/>
    <w:basedOn w:val="Standaardtabel"/>
    <w:uiPriority w:val="59"/>
    <w:rsid w:val="00675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715D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s-tuinbouw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WSF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Lieve Roelants</dc:creator>
  <cp:lastModifiedBy>Dear Roelants</cp:lastModifiedBy>
  <cp:revision>14</cp:revision>
  <cp:lastPrinted>2015-04-15T14:19:00Z</cp:lastPrinted>
  <dcterms:created xsi:type="dcterms:W3CDTF">2013-10-09T11:36:00Z</dcterms:created>
  <dcterms:modified xsi:type="dcterms:W3CDTF">2015-04-15T14:20:00Z</dcterms:modified>
</cp:coreProperties>
</file>