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0132" w14:textId="77777777" w:rsidR="00EF3954" w:rsidRPr="007945AE" w:rsidRDefault="00EF3954" w:rsidP="00EF3954">
      <w:pPr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i/>
          <w:smallCaps/>
          <w:sz w:val="28"/>
        </w:rPr>
      </w:pPr>
      <w:r w:rsidRPr="007945AE">
        <w:rPr>
          <w:rFonts w:ascii="Arial" w:hAnsi="Arial" w:cs="Arial"/>
          <w:b/>
          <w:i/>
          <w:smallCaps/>
          <w:sz w:val="28"/>
        </w:rPr>
        <w:t>tewerkstellingspremie</w:t>
      </w:r>
    </w:p>
    <w:p w14:paraId="14DA7CCF" w14:textId="77777777" w:rsidR="00EF3954" w:rsidRPr="007945AE" w:rsidRDefault="00EF3954" w:rsidP="00EF3954">
      <w:pPr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sz w:val="32"/>
        </w:rPr>
      </w:pPr>
    </w:p>
    <w:p w14:paraId="1CF2DA08" w14:textId="77777777" w:rsidR="00EF3954" w:rsidRPr="007945AE" w:rsidRDefault="00EF3954" w:rsidP="00EF3954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ind w:left="0" w:firstLine="0"/>
        <w:contextualSpacing/>
        <w:jc w:val="center"/>
        <w:rPr>
          <w:rFonts w:ascii="Arial" w:hAnsi="Arial" w:cs="Arial"/>
          <w:sz w:val="22"/>
          <w:szCs w:val="22"/>
        </w:rPr>
      </w:pPr>
      <w:r w:rsidRPr="007945AE">
        <w:rPr>
          <w:rFonts w:ascii="Arial" w:hAnsi="Arial" w:cs="Arial"/>
          <w:sz w:val="22"/>
          <w:szCs w:val="22"/>
        </w:rPr>
        <w:t xml:space="preserve">AANVRAAG </w:t>
      </w:r>
      <w:r w:rsidRPr="007945AE">
        <w:rPr>
          <w:rFonts w:ascii="Arial" w:hAnsi="Arial" w:cs="Arial"/>
          <w:sz w:val="22"/>
          <w:szCs w:val="22"/>
          <w:lang w:val="nl-NL"/>
        </w:rPr>
        <w:t>VOOR HET TOEKENNEN VAN EEN TEWERKSTELLINGSPREMIE</w:t>
      </w:r>
    </w:p>
    <w:p w14:paraId="2BA32DAA" w14:textId="77777777" w:rsidR="00EF3954" w:rsidRPr="007945AE" w:rsidRDefault="00EF3954" w:rsidP="00EF3954">
      <w:pPr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sz w:val="24"/>
        </w:rPr>
      </w:pPr>
    </w:p>
    <w:p w14:paraId="2E1B948C" w14:textId="77777777" w:rsidR="00EF3954" w:rsidRPr="007945AE" w:rsidRDefault="00EF3954" w:rsidP="00EF3954">
      <w:pPr>
        <w:ind w:left="0" w:firstLine="0"/>
        <w:textAlignment w:val="baseline"/>
        <w:rPr>
          <w:rFonts w:ascii="Arial" w:hAnsi="Arial" w:cs="Arial"/>
          <w:b/>
          <w:sz w:val="18"/>
          <w:szCs w:val="18"/>
        </w:rPr>
      </w:pPr>
      <w:r w:rsidRPr="007945AE">
        <w:rPr>
          <w:rFonts w:ascii="Arial" w:hAnsi="Arial" w:cs="Arial"/>
          <w:b/>
          <w:sz w:val="18"/>
          <w:szCs w:val="18"/>
        </w:rPr>
        <w:t>Deze aanvraag moet ingediend worden bij het Waarborg en Sociaal Fonds opdat deze een tewerkstellingspremie zou kunnen toekennen.</w:t>
      </w:r>
    </w:p>
    <w:p w14:paraId="731E84C4" w14:textId="77777777" w:rsidR="00EF3954" w:rsidRPr="007945AE" w:rsidRDefault="00EF3954" w:rsidP="00EF3954">
      <w:pPr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sz w:val="24"/>
        </w:rPr>
      </w:pPr>
    </w:p>
    <w:p w14:paraId="74D83F19" w14:textId="77777777" w:rsidR="00EF3954" w:rsidRPr="007945AE" w:rsidRDefault="00EF3954" w:rsidP="00EF3954">
      <w:pPr>
        <w:tabs>
          <w:tab w:val="right" w:pos="3402"/>
        </w:tabs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sz w:val="22"/>
          <w:u w:val="single"/>
        </w:rPr>
      </w:pPr>
      <w:r w:rsidRPr="007945AE">
        <w:rPr>
          <w:rFonts w:ascii="Arial" w:hAnsi="Arial" w:cs="Arial"/>
          <w:b/>
          <w:sz w:val="22"/>
          <w:u w:val="single"/>
        </w:rPr>
        <w:t>GETUIGSCHRIFT AF TE LEVEREN DOOR DE WERKGEVER</w:t>
      </w:r>
    </w:p>
    <w:p w14:paraId="26F99181" w14:textId="77777777" w:rsidR="00EF3954" w:rsidRPr="007945AE" w:rsidRDefault="00EF3954" w:rsidP="00EF3954">
      <w:pPr>
        <w:spacing w:line="200" w:lineRule="exact"/>
        <w:ind w:left="284"/>
        <w:contextualSpacing/>
        <w:rPr>
          <w:rFonts w:ascii="Arial" w:hAnsi="Arial" w:cs="Arial"/>
          <w:sz w:val="22"/>
        </w:rPr>
      </w:pPr>
    </w:p>
    <w:p w14:paraId="4F4FB93C" w14:textId="77777777" w:rsidR="00EF3954" w:rsidRPr="007945AE" w:rsidRDefault="00EF3954" w:rsidP="00EF3954">
      <w:pPr>
        <w:ind w:left="284"/>
        <w:contextualSpacing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>Ondergetekende, werkgever,</w:t>
      </w:r>
    </w:p>
    <w:p w14:paraId="4082158D" w14:textId="77777777" w:rsidR="00EF3954" w:rsidRPr="007945AE" w:rsidRDefault="00EF3954" w:rsidP="00EF3954">
      <w:pPr>
        <w:tabs>
          <w:tab w:val="right" w:leader="dot" w:pos="9639"/>
        </w:tabs>
        <w:contextualSpacing/>
        <w:rPr>
          <w:rFonts w:ascii="Arial" w:hAnsi="Arial" w:cs="Arial"/>
          <w:sz w:val="18"/>
          <w:szCs w:val="18"/>
          <w:lang w:val="nl-BE"/>
        </w:rPr>
      </w:pPr>
      <w:r w:rsidRPr="007945AE">
        <w:rPr>
          <w:rFonts w:ascii="Arial" w:hAnsi="Arial" w:cs="Arial"/>
          <w:sz w:val="18"/>
          <w:szCs w:val="18"/>
        </w:rPr>
        <w:t xml:space="preserve">naam en voornaam </w:t>
      </w:r>
      <w:r w:rsidRPr="007945AE">
        <w:rPr>
          <w:rFonts w:ascii="Arial" w:hAnsi="Arial" w:cs="Arial"/>
          <w:sz w:val="18"/>
          <w:szCs w:val="18"/>
          <w:lang w:val="nl-BE"/>
        </w:rPr>
        <w:t>(of firmanaam):</w:t>
      </w:r>
      <w:r w:rsidRPr="007945AE">
        <w:rPr>
          <w:rFonts w:ascii="Arial" w:hAnsi="Arial" w:cs="Arial"/>
          <w:sz w:val="18"/>
          <w:szCs w:val="18"/>
          <w:lang w:val="nl-BE"/>
        </w:rPr>
        <w:tab/>
      </w:r>
    </w:p>
    <w:p w14:paraId="5981AB7F" w14:textId="77777777" w:rsidR="00EF3954" w:rsidRPr="007945AE" w:rsidRDefault="00EF3954" w:rsidP="00EF3954">
      <w:pPr>
        <w:tabs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18"/>
          <w:szCs w:val="18"/>
          <w:lang w:val="nl-BE"/>
        </w:rPr>
      </w:pPr>
      <w:r w:rsidRPr="007945AE">
        <w:rPr>
          <w:rFonts w:ascii="Arial" w:hAnsi="Arial" w:cs="Arial"/>
          <w:sz w:val="18"/>
          <w:szCs w:val="18"/>
          <w:lang w:val="nl-BE"/>
        </w:rPr>
        <w:t xml:space="preserve">adres: </w:t>
      </w:r>
      <w:r w:rsidRPr="007945AE">
        <w:rPr>
          <w:rFonts w:ascii="Arial" w:hAnsi="Arial" w:cs="Arial"/>
          <w:sz w:val="18"/>
          <w:szCs w:val="18"/>
          <w:lang w:val="nl-BE"/>
        </w:rPr>
        <w:tab/>
      </w:r>
    </w:p>
    <w:p w14:paraId="5E9D08D7" w14:textId="77777777" w:rsidR="00EF3954" w:rsidRPr="007945AE" w:rsidRDefault="00EF3954" w:rsidP="00EF3954">
      <w:pPr>
        <w:tabs>
          <w:tab w:val="left" w:pos="2127"/>
          <w:tab w:val="right" w:leader="dot" w:pos="4962"/>
        </w:tabs>
        <w:spacing w:before="0"/>
        <w:ind w:left="397" w:firstLine="0"/>
        <w:contextualSpacing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 xml:space="preserve">telefoonnummer: </w:t>
      </w:r>
      <w:r w:rsidRPr="007945AE">
        <w:rPr>
          <w:rFonts w:ascii="Arial" w:hAnsi="Arial" w:cs="Arial"/>
          <w:sz w:val="18"/>
          <w:szCs w:val="18"/>
        </w:rPr>
        <w:tab/>
      </w:r>
      <w:r w:rsidRPr="007945AE">
        <w:rPr>
          <w:rFonts w:ascii="Arial" w:hAnsi="Arial" w:cs="Arial"/>
          <w:sz w:val="18"/>
          <w:szCs w:val="18"/>
        </w:rPr>
        <w:tab/>
      </w:r>
      <w:r w:rsidRPr="007945AE">
        <w:rPr>
          <w:rFonts w:ascii="Arial" w:hAnsi="Arial" w:cs="Arial"/>
          <w:sz w:val="18"/>
          <w:szCs w:val="18"/>
        </w:rPr>
        <w:tab/>
        <w:t xml:space="preserve">e-mailadres:  ………………………………………. </w:t>
      </w:r>
    </w:p>
    <w:p w14:paraId="49691AEA" w14:textId="77777777" w:rsidR="00EF3954" w:rsidRPr="007945AE" w:rsidRDefault="00EF3954" w:rsidP="00EF3954">
      <w:pPr>
        <w:tabs>
          <w:tab w:val="left" w:pos="2127"/>
          <w:tab w:val="right" w:leader="dot" w:pos="6379"/>
          <w:tab w:val="left" w:pos="6521"/>
          <w:tab w:val="left" w:pos="8080"/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18"/>
          <w:szCs w:val="18"/>
          <w:lang w:val="nl-BE"/>
        </w:rPr>
      </w:pPr>
      <w:r w:rsidRPr="007945AE">
        <w:rPr>
          <w:rFonts w:ascii="Arial" w:hAnsi="Arial" w:cs="Arial"/>
          <w:sz w:val="18"/>
          <w:szCs w:val="18"/>
          <w:lang w:val="nl-BE"/>
        </w:rPr>
        <w:t>KBO-nummer:</w:t>
      </w:r>
      <w:r w:rsidRPr="007945AE">
        <w:rPr>
          <w:rFonts w:ascii="Arial" w:hAnsi="Arial" w:cs="Arial"/>
          <w:sz w:val="18"/>
          <w:szCs w:val="18"/>
          <w:lang w:val="nl-BE"/>
        </w:rPr>
        <w:tab/>
      </w:r>
      <w:r w:rsidRPr="007945AE">
        <w:rPr>
          <w:rFonts w:ascii="Arial" w:hAnsi="Arial" w:cs="Arial"/>
          <w:sz w:val="18"/>
          <w:szCs w:val="18"/>
          <w:lang w:val="nl-BE"/>
        </w:rPr>
        <w:tab/>
      </w:r>
      <w:r w:rsidRPr="007945AE">
        <w:rPr>
          <w:rFonts w:ascii="Arial" w:hAnsi="Arial" w:cs="Arial"/>
          <w:sz w:val="18"/>
          <w:szCs w:val="18"/>
          <w:lang w:val="nl-BE"/>
        </w:rPr>
        <w:tab/>
        <w:t>RSZ-nummer:</w:t>
      </w:r>
      <w:r w:rsidRPr="007945AE">
        <w:rPr>
          <w:rFonts w:ascii="Arial" w:hAnsi="Arial" w:cs="Arial"/>
          <w:sz w:val="18"/>
          <w:szCs w:val="18"/>
          <w:lang w:val="nl-BE"/>
        </w:rPr>
        <w:tab/>
      </w:r>
      <w:r w:rsidRPr="007945AE">
        <w:rPr>
          <w:rFonts w:ascii="Arial" w:hAnsi="Arial" w:cs="Arial"/>
          <w:sz w:val="18"/>
          <w:szCs w:val="18"/>
          <w:lang w:val="nl-BE"/>
        </w:rPr>
        <w:tab/>
      </w:r>
    </w:p>
    <w:p w14:paraId="603A51AE" w14:textId="77777777" w:rsidR="00EF3954" w:rsidRPr="007945AE" w:rsidRDefault="00EF3954" w:rsidP="00EF3954">
      <w:pPr>
        <w:tabs>
          <w:tab w:val="left" w:pos="2127"/>
          <w:tab w:val="right" w:leader="dot" w:pos="7371"/>
          <w:tab w:val="left" w:pos="7513"/>
          <w:tab w:val="left" w:pos="8080"/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18"/>
          <w:szCs w:val="18"/>
          <w:lang w:val="nl-BE"/>
        </w:rPr>
      </w:pPr>
      <w:r w:rsidRPr="007945AE">
        <w:rPr>
          <w:rFonts w:ascii="Arial" w:hAnsi="Arial" w:cs="Arial"/>
          <w:sz w:val="18"/>
          <w:szCs w:val="18"/>
          <w:lang w:val="nl-BE"/>
        </w:rPr>
        <w:t>Rekening: IBAN:</w:t>
      </w:r>
      <w:r w:rsidRPr="007945AE">
        <w:rPr>
          <w:rFonts w:ascii="Arial" w:hAnsi="Arial" w:cs="Arial"/>
          <w:sz w:val="18"/>
          <w:szCs w:val="18"/>
          <w:lang w:val="nl-BE"/>
        </w:rPr>
        <w:tab/>
      </w:r>
      <w:r w:rsidRPr="007945AE">
        <w:rPr>
          <w:rFonts w:ascii="Arial" w:hAnsi="Arial" w:cs="Arial"/>
          <w:sz w:val="18"/>
          <w:szCs w:val="18"/>
          <w:lang w:val="nl-BE"/>
        </w:rPr>
        <w:tab/>
      </w:r>
      <w:r w:rsidRPr="007945AE">
        <w:rPr>
          <w:rFonts w:ascii="Arial" w:hAnsi="Arial" w:cs="Arial"/>
          <w:sz w:val="18"/>
          <w:szCs w:val="18"/>
          <w:lang w:val="nl-BE"/>
        </w:rPr>
        <w:tab/>
        <w:t>BIC:</w:t>
      </w:r>
      <w:r w:rsidRPr="007945AE">
        <w:rPr>
          <w:rFonts w:ascii="Arial" w:hAnsi="Arial" w:cs="Arial"/>
          <w:sz w:val="18"/>
          <w:szCs w:val="18"/>
          <w:lang w:val="nl-BE"/>
        </w:rPr>
        <w:tab/>
      </w:r>
      <w:r w:rsidRPr="007945AE">
        <w:rPr>
          <w:rFonts w:ascii="Arial" w:hAnsi="Arial" w:cs="Arial"/>
          <w:sz w:val="18"/>
          <w:szCs w:val="18"/>
          <w:lang w:val="nl-BE"/>
        </w:rPr>
        <w:tab/>
      </w:r>
    </w:p>
    <w:p w14:paraId="385C75C6" w14:textId="77777777" w:rsidR="00EF3954" w:rsidRPr="007945AE" w:rsidRDefault="00EF3954" w:rsidP="00EF3954">
      <w:pPr>
        <w:spacing w:before="0"/>
        <w:ind w:left="0" w:firstLine="0"/>
        <w:contextualSpacing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>verklaart in dienst te nemen voor een onbepaalde duur de volgende werknemer:</w:t>
      </w:r>
    </w:p>
    <w:p w14:paraId="4E1F068B" w14:textId="77777777" w:rsidR="00EF3954" w:rsidRPr="007945AE" w:rsidRDefault="00EF3954" w:rsidP="00EF3954">
      <w:pPr>
        <w:tabs>
          <w:tab w:val="right" w:leader="dot" w:pos="9639"/>
        </w:tabs>
        <w:spacing w:before="0"/>
        <w:ind w:left="397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 xml:space="preserve">naam en voornaam: </w:t>
      </w:r>
      <w:r w:rsidRPr="007945AE">
        <w:rPr>
          <w:rFonts w:ascii="Arial" w:hAnsi="Arial" w:cs="Arial"/>
          <w:sz w:val="18"/>
          <w:szCs w:val="18"/>
        </w:rPr>
        <w:tab/>
      </w:r>
    </w:p>
    <w:p w14:paraId="174AE5A1" w14:textId="77777777" w:rsidR="00EF3954" w:rsidRPr="007945AE" w:rsidRDefault="00EF3954" w:rsidP="00EF3954">
      <w:pPr>
        <w:tabs>
          <w:tab w:val="right" w:leader="dot" w:pos="9639"/>
        </w:tabs>
        <w:spacing w:before="0"/>
        <w:ind w:left="397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 xml:space="preserve">adres: </w:t>
      </w:r>
      <w:r w:rsidRPr="007945AE">
        <w:rPr>
          <w:rFonts w:ascii="Arial" w:hAnsi="Arial" w:cs="Arial"/>
          <w:sz w:val="18"/>
          <w:szCs w:val="18"/>
        </w:rPr>
        <w:tab/>
      </w:r>
    </w:p>
    <w:p w14:paraId="2F5810E1" w14:textId="77777777" w:rsidR="00EF3954" w:rsidRPr="007945AE" w:rsidRDefault="00EF3954" w:rsidP="00EF3954">
      <w:pPr>
        <w:tabs>
          <w:tab w:val="right" w:leader="dot" w:pos="9639"/>
        </w:tabs>
        <w:spacing w:before="0"/>
        <w:ind w:left="397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 xml:space="preserve">rijksregisternummer: </w:t>
      </w:r>
      <w:r w:rsidRPr="007945AE">
        <w:rPr>
          <w:rFonts w:ascii="Arial" w:hAnsi="Arial" w:cs="Arial"/>
          <w:sz w:val="18"/>
          <w:szCs w:val="18"/>
        </w:rPr>
        <w:tab/>
      </w:r>
    </w:p>
    <w:p w14:paraId="608C54D6" w14:textId="77777777" w:rsidR="00EF3954" w:rsidRPr="007945AE" w:rsidRDefault="00EF3954" w:rsidP="00EF3954">
      <w:pPr>
        <w:tabs>
          <w:tab w:val="right" w:leader="dot" w:pos="9639"/>
        </w:tabs>
        <w:spacing w:before="0"/>
        <w:ind w:left="397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 xml:space="preserve">nationaliteit: </w:t>
      </w:r>
      <w:r w:rsidRPr="007945AE">
        <w:rPr>
          <w:rFonts w:ascii="Arial" w:hAnsi="Arial" w:cs="Arial"/>
          <w:sz w:val="18"/>
          <w:szCs w:val="18"/>
        </w:rPr>
        <w:tab/>
      </w:r>
    </w:p>
    <w:p w14:paraId="029F926D" w14:textId="77777777" w:rsidR="00EF3954" w:rsidRPr="007945AE" w:rsidRDefault="00EF3954" w:rsidP="00EF3954">
      <w:pPr>
        <w:tabs>
          <w:tab w:val="right" w:leader="dot" w:pos="9639"/>
        </w:tabs>
        <w:spacing w:before="0"/>
        <w:ind w:left="0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 xml:space="preserve">met ingang van: </w:t>
      </w:r>
      <w:r w:rsidRPr="007945AE">
        <w:rPr>
          <w:rFonts w:ascii="Arial" w:hAnsi="Arial" w:cs="Arial"/>
          <w:sz w:val="18"/>
          <w:szCs w:val="18"/>
        </w:rPr>
        <w:tab/>
      </w:r>
    </w:p>
    <w:p w14:paraId="3EC11CAA" w14:textId="77777777" w:rsidR="00EF3954" w:rsidRPr="007945AE" w:rsidRDefault="00EF3954" w:rsidP="00EF3954">
      <w:pPr>
        <w:tabs>
          <w:tab w:val="right" w:leader="dot" w:pos="9639"/>
        </w:tabs>
        <w:spacing w:before="0"/>
        <w:ind w:left="0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 xml:space="preserve">behorende tot de risicogroep: </w:t>
      </w:r>
      <w:r w:rsidRPr="007945AE">
        <w:rPr>
          <w:rFonts w:ascii="Arial" w:hAnsi="Arial" w:cs="Arial"/>
          <w:sz w:val="18"/>
          <w:szCs w:val="18"/>
        </w:rPr>
        <w:tab/>
      </w:r>
    </w:p>
    <w:p w14:paraId="11758107" w14:textId="77777777" w:rsidR="00EF3954" w:rsidRPr="007945AE" w:rsidRDefault="00EF3954" w:rsidP="00EF3954">
      <w:pPr>
        <w:tabs>
          <w:tab w:val="right" w:leader="dot" w:pos="9639"/>
        </w:tabs>
        <w:spacing w:before="0"/>
        <w:ind w:left="0" w:firstLine="0"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>De werknemer behoort tot de riscicogroepen onder de werkzoekenden zoals bedoeld in art. 173a) van de wet van 29.12.1990.</w:t>
      </w:r>
    </w:p>
    <w:p w14:paraId="63E396CC" w14:textId="77777777" w:rsidR="00EF3954" w:rsidRPr="007945AE" w:rsidRDefault="00EF3954" w:rsidP="00EF3954">
      <w:pPr>
        <w:numPr>
          <w:ilvl w:val="12"/>
          <w:numId w:val="0"/>
        </w:numPr>
        <w:spacing w:before="0"/>
        <w:contextualSpacing/>
        <w:rPr>
          <w:rFonts w:ascii="Raavi" w:hAnsi="Raavi" w:cs="Raavi"/>
          <w:sz w:val="18"/>
          <w:szCs w:val="18"/>
        </w:rPr>
      </w:pPr>
    </w:p>
    <w:p w14:paraId="2D1D0539" w14:textId="77777777" w:rsidR="00EF3954" w:rsidRPr="007945AE" w:rsidRDefault="00EF3954" w:rsidP="006574FF">
      <w:pPr>
        <w:spacing w:before="0"/>
        <w:ind w:left="0" w:firstLine="0"/>
        <w:contextualSpacing/>
        <w:rPr>
          <w:rFonts w:ascii="Arial" w:hAnsi="Arial" w:cs="Arial"/>
          <w:b/>
          <w:sz w:val="18"/>
          <w:szCs w:val="18"/>
          <w:lang w:val="nl-NL"/>
        </w:rPr>
      </w:pPr>
      <w:r w:rsidRPr="007945AE">
        <w:rPr>
          <w:rFonts w:ascii="Arial" w:hAnsi="Arial" w:cs="Arial"/>
          <w:b/>
          <w:sz w:val="18"/>
          <w:szCs w:val="18"/>
          <w:lang w:val="nl-NL"/>
        </w:rPr>
        <w:t>De aanvrager is er zich van bewust dat bij het verstrekken van onjuiste of verkeerde inlichtingen er desgevallend kan overgegaan  worden tot een terugvordering van de t</w:t>
      </w:r>
      <w:r w:rsidR="006574FF" w:rsidRPr="007945AE">
        <w:rPr>
          <w:rFonts w:ascii="Arial" w:hAnsi="Arial" w:cs="Arial"/>
          <w:b/>
          <w:sz w:val="18"/>
          <w:szCs w:val="18"/>
          <w:lang w:val="nl-NL"/>
        </w:rPr>
        <w:t>oegekende tewerkstellingspremie.</w:t>
      </w:r>
    </w:p>
    <w:p w14:paraId="4D5E31E0" w14:textId="77777777" w:rsidR="00EF3954" w:rsidRPr="007945AE" w:rsidRDefault="00EF3954" w:rsidP="00EF3954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  <w:sz w:val="18"/>
          <w:szCs w:val="18"/>
          <w:lang w:val="nl-NL"/>
        </w:rPr>
      </w:pPr>
    </w:p>
    <w:p w14:paraId="31AC33DF" w14:textId="77777777" w:rsidR="00EF3954" w:rsidRPr="007945AE" w:rsidRDefault="00EF3954" w:rsidP="00EF3954">
      <w:pPr>
        <w:numPr>
          <w:ilvl w:val="12"/>
          <w:numId w:val="0"/>
        </w:numPr>
        <w:spacing w:before="0" w:line="200" w:lineRule="exact"/>
        <w:contextualSpacing/>
        <w:rPr>
          <w:rFonts w:ascii="Arial" w:hAnsi="Arial" w:cs="Arial"/>
          <w:sz w:val="18"/>
          <w:szCs w:val="18"/>
          <w:lang w:val="nl-NL"/>
        </w:rPr>
      </w:pPr>
    </w:p>
    <w:p w14:paraId="364EAF27" w14:textId="77777777" w:rsidR="00EF3954" w:rsidRPr="007945AE" w:rsidRDefault="00EF3954" w:rsidP="00EF3954">
      <w:pPr>
        <w:spacing w:line="200" w:lineRule="exact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7945AE">
        <w:rPr>
          <w:rFonts w:ascii="Arial" w:hAnsi="Arial" w:cs="Arial"/>
          <w:b/>
          <w:sz w:val="18"/>
          <w:szCs w:val="18"/>
        </w:rPr>
        <w:t xml:space="preserve">De aanvraag moet bezorgd worden samen met de volgende documenten: zie ommezijde </w:t>
      </w:r>
    </w:p>
    <w:p w14:paraId="03A24D67" w14:textId="77777777" w:rsidR="00EF3954" w:rsidRPr="007945AE" w:rsidRDefault="00EF3954" w:rsidP="00EF3954">
      <w:pPr>
        <w:spacing w:line="200" w:lineRule="exact"/>
        <w:ind w:left="0" w:firstLine="0"/>
        <w:contextualSpacing/>
        <w:rPr>
          <w:rFonts w:ascii="Arial" w:hAnsi="Arial" w:cs="Arial"/>
          <w:sz w:val="18"/>
          <w:szCs w:val="18"/>
        </w:rPr>
      </w:pPr>
    </w:p>
    <w:p w14:paraId="048020EB" w14:textId="77777777" w:rsidR="00EF3954" w:rsidRPr="007945AE" w:rsidRDefault="00EF3954" w:rsidP="00EF3954">
      <w:pPr>
        <w:numPr>
          <w:ilvl w:val="12"/>
          <w:numId w:val="0"/>
        </w:numPr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>Ik verklaar dat deze gegevens oprecht en juist zijn.</w:t>
      </w:r>
    </w:p>
    <w:p w14:paraId="427B8933" w14:textId="77777777" w:rsidR="00EF3954" w:rsidRPr="007945AE" w:rsidRDefault="00EF3954" w:rsidP="00EF3954">
      <w:pPr>
        <w:tabs>
          <w:tab w:val="left" w:pos="4536"/>
          <w:tab w:val="left" w:pos="7655"/>
        </w:tabs>
        <w:spacing w:before="0"/>
        <w:ind w:left="0" w:firstLine="0"/>
        <w:contextualSpacing/>
        <w:rPr>
          <w:rFonts w:ascii="Arial" w:hAnsi="Arial" w:cs="Arial"/>
          <w:sz w:val="18"/>
          <w:szCs w:val="18"/>
        </w:rPr>
      </w:pPr>
    </w:p>
    <w:p w14:paraId="184B3B5A" w14:textId="77777777" w:rsidR="00EF3954" w:rsidRPr="007945AE" w:rsidRDefault="00EF3954" w:rsidP="006574FF">
      <w:pPr>
        <w:tabs>
          <w:tab w:val="left" w:pos="2694"/>
          <w:tab w:val="right" w:leader="dot" w:pos="6237"/>
          <w:tab w:val="left" w:pos="7371"/>
        </w:tabs>
        <w:spacing w:before="0"/>
        <w:ind w:left="0" w:firstLine="0"/>
        <w:contextualSpacing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>Stempel firma</w:t>
      </w:r>
      <w:r w:rsidRPr="007945AE">
        <w:rPr>
          <w:rFonts w:ascii="Arial" w:hAnsi="Arial" w:cs="Arial"/>
          <w:sz w:val="18"/>
          <w:szCs w:val="18"/>
        </w:rPr>
        <w:tab/>
        <w:t xml:space="preserve">Gedaan te </w:t>
      </w:r>
      <w:r w:rsidRPr="007945AE">
        <w:rPr>
          <w:rFonts w:ascii="Arial" w:hAnsi="Arial" w:cs="Arial"/>
          <w:sz w:val="18"/>
          <w:szCs w:val="18"/>
        </w:rPr>
        <w:tab/>
      </w:r>
      <w:r w:rsidRPr="007945AE">
        <w:rPr>
          <w:rFonts w:ascii="Arial" w:hAnsi="Arial" w:cs="Arial"/>
          <w:sz w:val="18"/>
          <w:szCs w:val="18"/>
        </w:rPr>
        <w:tab/>
        <w:t>Handtekening,</w:t>
      </w:r>
    </w:p>
    <w:p w14:paraId="1930ACA9" w14:textId="77777777" w:rsidR="00EF3954" w:rsidRPr="007945AE" w:rsidRDefault="006574FF" w:rsidP="006574FF">
      <w:pPr>
        <w:tabs>
          <w:tab w:val="left" w:pos="2694"/>
          <w:tab w:val="right" w:leader="dot" w:pos="6237"/>
          <w:tab w:val="left" w:pos="7371"/>
          <w:tab w:val="right" w:leader="dot" w:pos="9639"/>
        </w:tabs>
        <w:spacing w:before="0"/>
        <w:ind w:left="0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7945AE">
        <w:rPr>
          <w:rFonts w:ascii="Arial" w:hAnsi="Arial" w:cs="Arial"/>
          <w:sz w:val="18"/>
          <w:szCs w:val="18"/>
        </w:rPr>
        <w:t>……………………</w:t>
      </w:r>
      <w:r w:rsidR="00EF3954" w:rsidRPr="007945AE">
        <w:rPr>
          <w:rFonts w:ascii="Arial" w:hAnsi="Arial" w:cs="Arial"/>
          <w:sz w:val="18"/>
          <w:szCs w:val="18"/>
        </w:rPr>
        <w:tab/>
        <w:t xml:space="preserve">op </w:t>
      </w:r>
      <w:r w:rsidR="00EF3954" w:rsidRPr="007945AE">
        <w:rPr>
          <w:rFonts w:ascii="Arial" w:hAnsi="Arial" w:cs="Arial"/>
          <w:sz w:val="18"/>
          <w:szCs w:val="18"/>
        </w:rPr>
        <w:tab/>
      </w:r>
      <w:r w:rsidR="00EF3954" w:rsidRPr="007945AE">
        <w:rPr>
          <w:rFonts w:ascii="Arial" w:hAnsi="Arial" w:cs="Arial"/>
          <w:sz w:val="18"/>
          <w:szCs w:val="18"/>
          <w:lang w:val="nl-NL"/>
        </w:rPr>
        <w:tab/>
      </w:r>
      <w:r w:rsidRPr="007945AE">
        <w:rPr>
          <w:rFonts w:ascii="Arial" w:hAnsi="Arial" w:cs="Arial"/>
          <w:sz w:val="18"/>
          <w:szCs w:val="18"/>
          <w:lang w:val="nl-NL"/>
        </w:rPr>
        <w:t>…………………………</w:t>
      </w:r>
    </w:p>
    <w:p w14:paraId="7B5C9560" w14:textId="77777777" w:rsidR="002339E4" w:rsidRPr="007945AE" w:rsidRDefault="002339E4" w:rsidP="006574FF">
      <w:pPr>
        <w:ind w:left="0" w:firstLine="0"/>
        <w:rPr>
          <w:rFonts w:ascii="Arial" w:hAnsi="Arial" w:cs="Arial"/>
          <w:b/>
          <w:sz w:val="18"/>
          <w:szCs w:val="18"/>
          <w:lang w:val="nl-NL"/>
        </w:rPr>
      </w:pPr>
    </w:p>
    <w:p w14:paraId="29DB76BE" w14:textId="77777777" w:rsidR="007945AE" w:rsidRDefault="007945AE">
      <w:pPr>
        <w:overflowPunct/>
        <w:autoSpaceDE/>
        <w:autoSpaceDN/>
        <w:adjustRightInd/>
        <w:spacing w:before="0" w:after="200" w:line="276" w:lineRule="auto"/>
        <w:ind w:left="0" w:firstLine="0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br w:type="page"/>
      </w:r>
    </w:p>
    <w:p w14:paraId="63671C08" w14:textId="77777777" w:rsidR="002339E4" w:rsidRPr="007945AE" w:rsidRDefault="006574FF" w:rsidP="002339E4">
      <w:pPr>
        <w:tabs>
          <w:tab w:val="left" w:pos="3855"/>
        </w:tabs>
        <w:ind w:left="0" w:firstLine="0"/>
        <w:rPr>
          <w:rFonts w:ascii="Arial" w:hAnsi="Arial" w:cs="Arial"/>
          <w:b/>
          <w:sz w:val="18"/>
          <w:szCs w:val="18"/>
          <w:lang w:val="nl-NL"/>
        </w:rPr>
      </w:pPr>
      <w:r w:rsidRPr="007945AE">
        <w:rPr>
          <w:rFonts w:ascii="Arial" w:hAnsi="Arial" w:cs="Arial"/>
          <w:b/>
          <w:sz w:val="18"/>
          <w:szCs w:val="18"/>
          <w:lang w:val="nl-NL"/>
        </w:rPr>
        <w:lastRenderedPageBreak/>
        <w:t>BIJ TE VOEGEN DOCUMENTEN:</w:t>
      </w:r>
      <w:r w:rsidR="002339E4" w:rsidRPr="007945AE">
        <w:rPr>
          <w:rFonts w:ascii="Arial" w:hAnsi="Arial" w:cs="Arial"/>
          <w:b/>
          <w:sz w:val="18"/>
          <w:szCs w:val="18"/>
          <w:lang w:val="nl-NL"/>
        </w:rPr>
        <w:tab/>
      </w:r>
    </w:p>
    <w:p w14:paraId="05AB43EA" w14:textId="77777777" w:rsidR="006574FF" w:rsidRPr="007945AE" w:rsidRDefault="006574FF" w:rsidP="00763526">
      <w:pPr>
        <w:pStyle w:val="Lijstalinea"/>
        <w:numPr>
          <w:ilvl w:val="0"/>
          <w:numId w:val="3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Kopie van de arbeidsovereenkomst</w:t>
      </w:r>
    </w:p>
    <w:p w14:paraId="165915CB" w14:textId="77777777" w:rsidR="006574FF" w:rsidRPr="007945AE" w:rsidRDefault="006574FF" w:rsidP="00763526">
      <w:pPr>
        <w:pStyle w:val="Lijstalinea"/>
        <w:numPr>
          <w:ilvl w:val="0"/>
          <w:numId w:val="3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Afhankelijk van de risicogroep waartoe de werknemer behoort het/de overeenkomstig(e) attest(en)</w:t>
      </w:r>
      <w:r w:rsidR="00763526" w:rsidRPr="007945AE">
        <w:rPr>
          <w:rFonts w:ascii="Arial" w:hAnsi="Arial" w:cs="Arial"/>
          <w:sz w:val="18"/>
          <w:szCs w:val="18"/>
          <w:lang w:val="nl-NL"/>
        </w:rPr>
        <w:t xml:space="preserve"> : </w:t>
      </w:r>
    </w:p>
    <w:p w14:paraId="72A5BF8B" w14:textId="77777777" w:rsidR="00763526" w:rsidRPr="007945AE" w:rsidRDefault="00763526" w:rsidP="00763526">
      <w:pPr>
        <w:pStyle w:val="Lijstalinea"/>
        <w:numPr>
          <w:ilvl w:val="0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 xml:space="preserve">Voor een langdurig werkzoekende : </w:t>
      </w:r>
    </w:p>
    <w:p w14:paraId="5BB23D8B" w14:textId="77777777" w:rsidR="006574FF" w:rsidRPr="007945AE" w:rsidRDefault="006574FF" w:rsidP="00763526">
      <w:pPr>
        <w:pStyle w:val="Lijstalinea"/>
        <w:numPr>
          <w:ilvl w:val="1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C63 en/of kopie activakaart (te bekomen bij RVA)</w:t>
      </w:r>
    </w:p>
    <w:p w14:paraId="5FEFD5AF" w14:textId="77777777" w:rsidR="002339E4" w:rsidRPr="007945AE" w:rsidRDefault="002339E4" w:rsidP="002339E4">
      <w:pPr>
        <w:pStyle w:val="Lijstalinea"/>
        <w:ind w:left="1440" w:firstLine="0"/>
        <w:rPr>
          <w:rFonts w:ascii="Arial" w:hAnsi="Arial" w:cs="Arial"/>
          <w:sz w:val="18"/>
          <w:szCs w:val="18"/>
          <w:lang w:val="nl-NL"/>
        </w:rPr>
      </w:pPr>
    </w:p>
    <w:p w14:paraId="0EE592C3" w14:textId="77777777" w:rsidR="00763526" w:rsidRPr="007945AE" w:rsidRDefault="006574FF" w:rsidP="00763526">
      <w:pPr>
        <w:pStyle w:val="Lijstalinea"/>
        <w:numPr>
          <w:ilvl w:val="0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Voor een laaggeschoolde werkloze / werknemer</w:t>
      </w:r>
      <w:r w:rsidR="00763526" w:rsidRPr="007945AE">
        <w:rPr>
          <w:rFonts w:ascii="Arial" w:hAnsi="Arial" w:cs="Arial"/>
          <w:sz w:val="18"/>
          <w:szCs w:val="18"/>
          <w:lang w:val="nl-NL"/>
        </w:rPr>
        <w:t xml:space="preserve"> : </w:t>
      </w:r>
    </w:p>
    <w:p w14:paraId="183C03CE" w14:textId="77777777" w:rsidR="006574FF" w:rsidRPr="007945AE" w:rsidRDefault="006574FF" w:rsidP="00763526">
      <w:pPr>
        <w:pStyle w:val="Lijstalinea"/>
        <w:numPr>
          <w:ilvl w:val="1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attest studieniveau (te bekomen bij het FONDS)</w:t>
      </w:r>
    </w:p>
    <w:p w14:paraId="516ABBD1" w14:textId="77777777" w:rsidR="006574FF" w:rsidRPr="007945AE" w:rsidRDefault="006574FF" w:rsidP="00763526">
      <w:pPr>
        <w:pStyle w:val="Lijstalinea"/>
        <w:numPr>
          <w:ilvl w:val="1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attest activiteiten laatste 2 jaar (te bekomen bij het FONDS)</w:t>
      </w:r>
    </w:p>
    <w:p w14:paraId="06B433CB" w14:textId="77777777" w:rsidR="006574FF" w:rsidRPr="007945AE" w:rsidRDefault="006574FF" w:rsidP="00763526">
      <w:pPr>
        <w:pStyle w:val="Lijstalinea"/>
        <w:numPr>
          <w:ilvl w:val="1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A63 (te bekomen bij de VDAB)</w:t>
      </w:r>
    </w:p>
    <w:p w14:paraId="4A33B7AE" w14:textId="77777777" w:rsidR="002339E4" w:rsidRPr="007945AE" w:rsidRDefault="002339E4" w:rsidP="002339E4">
      <w:pPr>
        <w:pStyle w:val="Lijstalinea"/>
        <w:ind w:left="1440" w:firstLine="0"/>
        <w:rPr>
          <w:rFonts w:ascii="Arial" w:hAnsi="Arial" w:cs="Arial"/>
          <w:sz w:val="18"/>
          <w:szCs w:val="18"/>
          <w:lang w:val="nl-NL"/>
        </w:rPr>
      </w:pPr>
    </w:p>
    <w:p w14:paraId="3D1A6C3F" w14:textId="77777777" w:rsidR="006574FF" w:rsidRPr="007945AE" w:rsidRDefault="006574FF" w:rsidP="00763526">
      <w:pPr>
        <w:pStyle w:val="Lijstalinea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Voor een persoon met een handicap</w:t>
      </w:r>
    </w:p>
    <w:p w14:paraId="39B78527" w14:textId="77777777" w:rsidR="006574FF" w:rsidRPr="007945AE" w:rsidRDefault="006574FF" w:rsidP="00763526">
      <w:pPr>
        <w:pStyle w:val="Lijstalinea"/>
        <w:numPr>
          <w:ilvl w:val="1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attest van inschrijving bij het Vlaams Agentschap voor Personen met een Handicap of bij het overeenkomstig fonds uit Wallonië of Brussel</w:t>
      </w:r>
    </w:p>
    <w:p w14:paraId="507C01F5" w14:textId="77777777" w:rsidR="002339E4" w:rsidRPr="007945AE" w:rsidRDefault="002339E4" w:rsidP="002339E4">
      <w:pPr>
        <w:pStyle w:val="Lijstalinea"/>
        <w:ind w:left="1440" w:firstLine="0"/>
        <w:rPr>
          <w:rFonts w:ascii="Arial" w:hAnsi="Arial" w:cs="Arial"/>
          <w:sz w:val="18"/>
          <w:szCs w:val="18"/>
          <w:lang w:val="nl-NL"/>
        </w:rPr>
      </w:pPr>
    </w:p>
    <w:p w14:paraId="4063F736" w14:textId="77777777" w:rsidR="006574FF" w:rsidRPr="007945AE" w:rsidRDefault="006574FF" w:rsidP="00763526">
      <w:pPr>
        <w:pStyle w:val="Lijstalinea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Voor een deeltijds leerplichtige</w:t>
      </w:r>
    </w:p>
    <w:p w14:paraId="560F98F9" w14:textId="77777777" w:rsidR="006574FF" w:rsidRPr="007945AE" w:rsidRDefault="006574FF" w:rsidP="00763526">
      <w:pPr>
        <w:pStyle w:val="Lijstalinea"/>
        <w:numPr>
          <w:ilvl w:val="1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attest van het erkend centrum voor deeltijds onderwijs waar de wer</w:t>
      </w:r>
      <w:r w:rsidR="002339E4" w:rsidRPr="007945AE">
        <w:rPr>
          <w:rFonts w:ascii="Arial" w:hAnsi="Arial" w:cs="Arial"/>
          <w:sz w:val="18"/>
          <w:szCs w:val="18"/>
          <w:lang w:val="nl-NL"/>
        </w:rPr>
        <w:t>knemer deeltijds onderwijs volg</w:t>
      </w:r>
    </w:p>
    <w:p w14:paraId="2F6C77CD" w14:textId="77777777" w:rsidR="002339E4" w:rsidRPr="007945AE" w:rsidRDefault="002339E4" w:rsidP="002339E4">
      <w:pPr>
        <w:pStyle w:val="Lijstalinea"/>
        <w:ind w:left="1440" w:firstLine="0"/>
        <w:rPr>
          <w:rFonts w:ascii="Arial" w:hAnsi="Arial" w:cs="Arial"/>
          <w:sz w:val="18"/>
          <w:szCs w:val="18"/>
          <w:lang w:val="nl-NL"/>
        </w:rPr>
      </w:pPr>
    </w:p>
    <w:p w14:paraId="6F3CCA2A" w14:textId="77777777" w:rsidR="006574FF" w:rsidRPr="007945AE" w:rsidRDefault="006574FF" w:rsidP="00763526">
      <w:pPr>
        <w:pStyle w:val="Lijstalinea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Voor een herintreder</w:t>
      </w:r>
    </w:p>
    <w:p w14:paraId="0A248D2B" w14:textId="77777777" w:rsidR="006574FF" w:rsidRPr="007945AE" w:rsidRDefault="006574FF" w:rsidP="00763526">
      <w:pPr>
        <w:pStyle w:val="Lijstalinea"/>
        <w:numPr>
          <w:ilvl w:val="1"/>
          <w:numId w:val="4"/>
        </w:numPr>
        <w:tabs>
          <w:tab w:val="left" w:pos="993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verklaring op eer (te bekomen bij het FONDS)</w:t>
      </w:r>
    </w:p>
    <w:p w14:paraId="37487148" w14:textId="77777777" w:rsidR="002339E4" w:rsidRPr="007945AE" w:rsidRDefault="002339E4" w:rsidP="002339E4">
      <w:pPr>
        <w:pStyle w:val="Lijstalinea"/>
        <w:tabs>
          <w:tab w:val="left" w:pos="993"/>
        </w:tabs>
        <w:ind w:left="1440" w:firstLine="0"/>
        <w:rPr>
          <w:rFonts w:ascii="Arial" w:hAnsi="Arial" w:cs="Arial"/>
          <w:sz w:val="18"/>
          <w:szCs w:val="18"/>
          <w:lang w:val="nl-NL"/>
        </w:rPr>
      </w:pPr>
    </w:p>
    <w:p w14:paraId="712E95A5" w14:textId="77777777" w:rsidR="006574FF" w:rsidRPr="007945AE" w:rsidRDefault="006574FF" w:rsidP="00763526">
      <w:pPr>
        <w:pStyle w:val="Lijstalinea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 xml:space="preserve">Voor een bestaansminimumtrekker </w:t>
      </w:r>
    </w:p>
    <w:p w14:paraId="232FC784" w14:textId="77777777" w:rsidR="006574FF" w:rsidRPr="007945AE" w:rsidRDefault="006574FF" w:rsidP="00763526">
      <w:pPr>
        <w:pStyle w:val="Lijstalinea"/>
        <w:numPr>
          <w:ilvl w:val="1"/>
          <w:numId w:val="4"/>
        </w:numPr>
        <w:tabs>
          <w:tab w:val="left" w:pos="993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attest van het O.C.M.W.</w:t>
      </w:r>
    </w:p>
    <w:p w14:paraId="7B05CE11" w14:textId="77777777" w:rsidR="002339E4" w:rsidRPr="007945AE" w:rsidRDefault="002339E4" w:rsidP="002339E4">
      <w:pPr>
        <w:pStyle w:val="Lijstalinea"/>
        <w:tabs>
          <w:tab w:val="left" w:pos="993"/>
        </w:tabs>
        <w:ind w:left="1440" w:firstLine="0"/>
        <w:rPr>
          <w:rFonts w:ascii="Arial" w:hAnsi="Arial" w:cs="Arial"/>
          <w:sz w:val="18"/>
          <w:szCs w:val="18"/>
          <w:lang w:val="nl-NL"/>
        </w:rPr>
      </w:pPr>
    </w:p>
    <w:p w14:paraId="28BF6E71" w14:textId="77777777" w:rsidR="006574FF" w:rsidRPr="007945AE" w:rsidRDefault="006574FF" w:rsidP="00763526">
      <w:pPr>
        <w:pStyle w:val="Lijstalinea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Voor een persoon die het BEGELEIDINGSPLAN (dat voor werklozen uitgewerkt is) gevolgd heeft</w:t>
      </w:r>
    </w:p>
    <w:p w14:paraId="52FCC016" w14:textId="77777777" w:rsidR="006574FF" w:rsidRPr="007945AE" w:rsidRDefault="006574FF" w:rsidP="002339E4">
      <w:pPr>
        <w:pStyle w:val="Lijstalinea"/>
        <w:numPr>
          <w:ilvl w:val="1"/>
          <w:numId w:val="4"/>
        </w:numPr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attest van de V.D.A.B.</w:t>
      </w:r>
    </w:p>
    <w:p w14:paraId="4562006E" w14:textId="77777777" w:rsidR="002339E4" w:rsidRPr="007945AE" w:rsidRDefault="002339E4" w:rsidP="002339E4">
      <w:pPr>
        <w:pStyle w:val="Lijstalinea"/>
        <w:ind w:left="1440" w:firstLine="0"/>
        <w:rPr>
          <w:rFonts w:ascii="Arial" w:hAnsi="Arial" w:cs="Arial"/>
          <w:sz w:val="18"/>
          <w:szCs w:val="18"/>
          <w:lang w:val="nl-NL"/>
        </w:rPr>
      </w:pPr>
    </w:p>
    <w:p w14:paraId="5BB76024" w14:textId="77777777" w:rsidR="006574FF" w:rsidRPr="007945AE" w:rsidRDefault="006574FF" w:rsidP="00763526">
      <w:pPr>
        <w:pStyle w:val="Lijstalinea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Voor een allochtoon</w:t>
      </w:r>
    </w:p>
    <w:p w14:paraId="24F0194D" w14:textId="77777777" w:rsidR="006574FF" w:rsidRPr="007945AE" w:rsidRDefault="006574FF" w:rsidP="002339E4">
      <w:pPr>
        <w:pStyle w:val="Lijstalinea"/>
        <w:numPr>
          <w:ilvl w:val="1"/>
          <w:numId w:val="4"/>
        </w:numPr>
        <w:tabs>
          <w:tab w:val="left" w:pos="993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attest van allochtoon (te bekomen bij het FONDS)</w:t>
      </w:r>
    </w:p>
    <w:p w14:paraId="2A0758BE" w14:textId="77777777" w:rsidR="006574FF" w:rsidRPr="007945AE" w:rsidRDefault="006574FF" w:rsidP="002339E4">
      <w:pPr>
        <w:pStyle w:val="Lijstalinea"/>
        <w:numPr>
          <w:ilvl w:val="1"/>
          <w:numId w:val="4"/>
        </w:numPr>
        <w:tabs>
          <w:tab w:val="left" w:pos="993"/>
        </w:tabs>
        <w:rPr>
          <w:rFonts w:ascii="Arial" w:hAnsi="Arial" w:cs="Arial"/>
          <w:sz w:val="18"/>
          <w:szCs w:val="18"/>
          <w:lang w:val="nl-NL"/>
        </w:rPr>
      </w:pPr>
      <w:r w:rsidRPr="007945AE">
        <w:rPr>
          <w:rFonts w:ascii="Arial" w:hAnsi="Arial" w:cs="Arial"/>
          <w:sz w:val="18"/>
          <w:szCs w:val="18"/>
          <w:lang w:val="nl-NL"/>
        </w:rPr>
        <w:t>kopie identiteitskaart</w:t>
      </w:r>
    </w:p>
    <w:p w14:paraId="76E44C95" w14:textId="77777777" w:rsidR="00DC37CE" w:rsidRPr="00EA1A8A" w:rsidRDefault="00DC37CE" w:rsidP="007018D8">
      <w:pPr>
        <w:tabs>
          <w:tab w:val="right" w:pos="9639"/>
        </w:tabs>
        <w:spacing w:line="240" w:lineRule="auto"/>
        <w:rPr>
          <w:rFonts w:ascii="Raavi" w:hAnsi="Raavi" w:cs="Raavi"/>
        </w:rPr>
      </w:pPr>
    </w:p>
    <w:sectPr w:rsidR="00DC37CE" w:rsidRPr="00EA1A8A" w:rsidSect="0065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" w:right="991" w:bottom="1417" w:left="851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E2A8" w14:textId="77777777" w:rsidR="00763526" w:rsidRDefault="00763526" w:rsidP="00E817AF">
      <w:pPr>
        <w:spacing w:line="240" w:lineRule="auto"/>
      </w:pPr>
      <w:r>
        <w:separator/>
      </w:r>
    </w:p>
  </w:endnote>
  <w:endnote w:type="continuationSeparator" w:id="0">
    <w:p w14:paraId="681350AC" w14:textId="77777777" w:rsidR="00763526" w:rsidRDefault="00763526" w:rsidP="00E81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F01" w14:textId="77777777" w:rsidR="009F08B2" w:rsidRDefault="009F08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62AC" w14:textId="77777777" w:rsidR="00763526" w:rsidRPr="00EA1A8A" w:rsidRDefault="009F08B2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1906CD9A">
        <v:rect id="_x0000_i1025" style="width:0;height:1.5pt" o:hralign="center" o:hrstd="t" o:hr="t" fillcolor="#aca899" stroked="f"/>
      </w:pict>
    </w:r>
  </w:p>
  <w:p w14:paraId="753EC906" w14:textId="505A70F4" w:rsidR="00763526" w:rsidRPr="008D3BB5" w:rsidRDefault="009F08B2" w:rsidP="009F08B2">
    <w:pPr>
      <w:pStyle w:val="Voettekst"/>
      <w:tabs>
        <w:tab w:val="clear" w:pos="4536"/>
        <w:tab w:val="clear" w:pos="9072"/>
      </w:tabs>
      <w:spacing w:before="0"/>
      <w:ind w:left="567" w:hanging="567"/>
      <w:rPr>
        <w:rFonts w:ascii="Arial" w:hAnsi="Arial" w:cs="Arial"/>
        <w:sz w:val="18"/>
        <w:szCs w:val="18"/>
      </w:rPr>
    </w:pPr>
    <w:r w:rsidRPr="009F08B2">
      <w:rPr>
        <w:rFonts w:eastAsiaTheme="majorEastAsia"/>
      </w:rPr>
      <w:drawing>
        <wp:inline distT="0" distB="0" distL="0" distR="0" wp14:anchorId="7049D1D6" wp14:editId="751C0E38">
          <wp:extent cx="6267450" cy="3905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BBD9" w14:textId="77777777" w:rsidR="009F08B2" w:rsidRDefault="009F08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EEFC" w14:textId="77777777" w:rsidR="00763526" w:rsidRDefault="00763526" w:rsidP="00E817AF">
      <w:pPr>
        <w:spacing w:line="240" w:lineRule="auto"/>
      </w:pPr>
      <w:r>
        <w:separator/>
      </w:r>
    </w:p>
  </w:footnote>
  <w:footnote w:type="continuationSeparator" w:id="0">
    <w:p w14:paraId="5F246E73" w14:textId="77777777" w:rsidR="00763526" w:rsidRDefault="00763526" w:rsidP="00E81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5E81" w14:textId="77777777" w:rsidR="009F08B2" w:rsidRDefault="009F08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2671" w14:textId="77777777" w:rsidR="00763526" w:rsidRDefault="00763526" w:rsidP="006574FF">
    <w:pPr>
      <w:spacing w:before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8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9"/>
      <w:gridCol w:w="5958"/>
      <w:gridCol w:w="2506"/>
    </w:tblGrid>
    <w:tr w:rsidR="00763526" w14:paraId="3F6427CD" w14:textId="77777777" w:rsidTr="006574FF">
      <w:trPr>
        <w:trHeight w:val="991"/>
      </w:trPr>
      <w:tc>
        <w:tcPr>
          <w:tcW w:w="2119" w:type="dxa"/>
        </w:tcPr>
        <w:p w14:paraId="5F87AB6B" w14:textId="77777777" w:rsidR="00763526" w:rsidRDefault="00763526" w:rsidP="006574FF">
          <w:pPr>
            <w:spacing w:before="0" w:line="240" w:lineRule="auto"/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7310D588" wp14:editId="67DCA921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62" w:type="dxa"/>
        </w:tcPr>
        <w:p w14:paraId="72C81710" w14:textId="77777777" w:rsidR="00763526" w:rsidRPr="008D3BB5" w:rsidRDefault="00763526" w:rsidP="006574FF">
          <w:pPr>
            <w:spacing w:before="0" w:line="240" w:lineRule="auto"/>
            <w:jc w:val="center"/>
            <w:rPr>
              <w:rFonts w:ascii="Arial" w:hAnsi="Arial" w:cs="Arial"/>
              <w:color w:val="6EA92D"/>
            </w:rPr>
          </w:pPr>
          <w:r w:rsidRPr="008D3BB5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0129AFEF" w14:textId="77777777" w:rsidR="00763526" w:rsidRPr="009F08B2" w:rsidRDefault="00763526" w:rsidP="006574FF">
          <w:pPr>
            <w:spacing w:before="0" w:line="240" w:lineRule="auto"/>
            <w:jc w:val="center"/>
            <w:rPr>
              <w:rFonts w:ascii="Arial" w:hAnsi="Arial" w:cs="Arial"/>
              <w:color w:val="6EA92D"/>
              <w:lang w:val="fr-FR"/>
            </w:rPr>
          </w:pPr>
          <w:r w:rsidRPr="009F08B2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  <w:p w14:paraId="374F25B0" w14:textId="77777777" w:rsidR="00763526" w:rsidRPr="009F08B2" w:rsidRDefault="00763526" w:rsidP="006574FF">
          <w:pPr>
            <w:spacing w:before="0" w:line="240" w:lineRule="auto"/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</w:p>
      </w:tc>
      <w:tc>
        <w:tcPr>
          <w:tcW w:w="2502" w:type="dxa"/>
        </w:tcPr>
        <w:p w14:paraId="72659DD0" w14:textId="77777777" w:rsidR="00763526" w:rsidRDefault="00763526" w:rsidP="006574FF">
          <w:pPr>
            <w:spacing w:before="0" w:line="240" w:lineRule="auto"/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17515864" wp14:editId="26B8C268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57CB67" w14:textId="77777777" w:rsidR="00763526" w:rsidRDefault="00763526" w:rsidP="006574FF">
    <w:pPr>
      <w:pStyle w:val="Koptekst"/>
      <w:tabs>
        <w:tab w:val="clear" w:pos="4536"/>
        <w:tab w:val="clear" w:pos="9072"/>
      </w:tabs>
      <w:ind w:left="0" w:firstLine="0"/>
    </w:pPr>
  </w:p>
  <w:p w14:paraId="4322DF6C" w14:textId="77777777" w:rsidR="00763526" w:rsidRDefault="0076352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0FA" w14:textId="77777777" w:rsidR="009F08B2" w:rsidRDefault="009F08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509"/>
    <w:multiLevelType w:val="hybridMultilevel"/>
    <w:tmpl w:val="7F6857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152B2"/>
    <w:multiLevelType w:val="multilevel"/>
    <w:tmpl w:val="462EC140"/>
    <w:styleLink w:val="Opmaakprofiel1"/>
    <w:lvl w:ilvl="0"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48C4"/>
    <w:multiLevelType w:val="multilevel"/>
    <w:tmpl w:val="462EC140"/>
    <w:numStyleLink w:val="Opmaakprofiel1"/>
  </w:abstractNum>
  <w:abstractNum w:abstractNumId="3" w15:restartNumberingAfterBreak="0">
    <w:nsid w:val="5ABD443B"/>
    <w:multiLevelType w:val="hybridMultilevel"/>
    <w:tmpl w:val="B5A28EB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83973">
    <w:abstractNumId w:val="1"/>
  </w:num>
  <w:num w:numId="2" w16cid:durableId="895166049">
    <w:abstractNumId w:val="2"/>
  </w:num>
  <w:num w:numId="3" w16cid:durableId="73205665">
    <w:abstractNumId w:val="0"/>
  </w:num>
  <w:num w:numId="4" w16cid:durableId="49329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2339E4"/>
    <w:rsid w:val="00430D0E"/>
    <w:rsid w:val="00550FEF"/>
    <w:rsid w:val="005E1B86"/>
    <w:rsid w:val="006574FF"/>
    <w:rsid w:val="006755C1"/>
    <w:rsid w:val="006E3931"/>
    <w:rsid w:val="007018D8"/>
    <w:rsid w:val="00715DA8"/>
    <w:rsid w:val="00741A57"/>
    <w:rsid w:val="00763526"/>
    <w:rsid w:val="007945AE"/>
    <w:rsid w:val="008B52E8"/>
    <w:rsid w:val="008D3BB5"/>
    <w:rsid w:val="009F08B2"/>
    <w:rsid w:val="00B31872"/>
    <w:rsid w:val="00DC37CE"/>
    <w:rsid w:val="00DC558F"/>
    <w:rsid w:val="00DF2FE8"/>
    <w:rsid w:val="00E817AF"/>
    <w:rsid w:val="00EA1A8A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47EAA9B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3954"/>
    <w:pPr>
      <w:overflowPunct w:val="0"/>
      <w:autoSpaceDE w:val="0"/>
      <w:autoSpaceDN w:val="0"/>
      <w:adjustRightInd w:val="0"/>
      <w:spacing w:before="120" w:after="0" w:line="360" w:lineRule="auto"/>
      <w:ind w:left="681" w:hanging="284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F3954"/>
    <w:pPr>
      <w:ind w:left="720"/>
      <w:contextualSpacing/>
    </w:pPr>
  </w:style>
  <w:style w:type="numbering" w:customStyle="1" w:styleId="Opmaakprofiel1">
    <w:name w:val="Opmaakprofiel1"/>
    <w:uiPriority w:val="99"/>
    <w:rsid w:val="00EF39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0CE4-1399-46EA-9D0E-9D915F18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10</cp:revision>
  <dcterms:created xsi:type="dcterms:W3CDTF">2013-10-08T09:39:00Z</dcterms:created>
  <dcterms:modified xsi:type="dcterms:W3CDTF">2023-05-24T14:17:00Z</dcterms:modified>
</cp:coreProperties>
</file>