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3C2" w14:textId="77777777" w:rsidR="006D312F" w:rsidRPr="004E3CDB" w:rsidRDefault="006D312F" w:rsidP="004E3CDB">
      <w:pPr>
        <w:jc w:val="center"/>
        <w:rPr>
          <w:rFonts w:ascii="Arial" w:hAnsi="Arial" w:cs="Arial"/>
          <w:sz w:val="32"/>
          <w:szCs w:val="32"/>
        </w:rPr>
      </w:pPr>
      <w:r w:rsidRPr="004E3CDB">
        <w:rPr>
          <w:rFonts w:ascii="Arial" w:hAnsi="Arial" w:cs="Arial"/>
          <w:b/>
          <w:sz w:val="32"/>
          <w:szCs w:val="32"/>
          <w:highlight w:val="lightGray"/>
        </w:rPr>
        <w:t>VERKLARING OP EER</w:t>
      </w:r>
    </w:p>
    <w:p w14:paraId="595A3F6A" w14:textId="77777777" w:rsidR="006D312F" w:rsidRPr="004E3CDB" w:rsidRDefault="006D312F" w:rsidP="006D312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jc w:val="center"/>
        <w:rPr>
          <w:rFonts w:ascii="Arial" w:hAnsi="Arial" w:cs="Arial"/>
        </w:rPr>
      </w:pPr>
      <w:r w:rsidRPr="004E3CDB">
        <w:rPr>
          <w:rFonts w:ascii="Arial" w:hAnsi="Arial" w:cs="Arial"/>
        </w:rPr>
        <w:t>ATTEST BETREFFENDE ACTIVITEIT TIJDENS DE 2 JAREN VOORAFGAAND AAN DE AANWERVING</w:t>
      </w:r>
    </w:p>
    <w:p w14:paraId="763F9BBF" w14:textId="77777777" w:rsidR="006D312F" w:rsidRPr="004E3CDB" w:rsidRDefault="006D312F" w:rsidP="006D312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146F137" w14:textId="77777777" w:rsidR="006D312F" w:rsidRPr="004E3CDB" w:rsidRDefault="006D312F" w:rsidP="006D312F">
      <w:pPr>
        <w:tabs>
          <w:tab w:val="right" w:pos="3402"/>
        </w:tabs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</w:rPr>
        <w:t>(</w:t>
      </w:r>
      <w:r w:rsidRPr="004E3CDB">
        <w:rPr>
          <w:rFonts w:ascii="Arial" w:hAnsi="Arial" w:cs="Arial"/>
          <w:i/>
        </w:rPr>
        <w:t>in te vullen door de werknemer</w:t>
      </w:r>
      <w:r w:rsidRPr="004E3CDB">
        <w:rPr>
          <w:rFonts w:ascii="Arial" w:hAnsi="Arial" w:cs="Arial"/>
        </w:rPr>
        <w:t>)</w:t>
      </w:r>
    </w:p>
    <w:p w14:paraId="19A08427" w14:textId="77777777" w:rsidR="006D312F" w:rsidRPr="004E3CDB" w:rsidRDefault="006D312F" w:rsidP="00F871DB">
      <w:pPr>
        <w:spacing w:after="120" w:line="360" w:lineRule="auto"/>
        <w:ind w:right="-2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>Ik, ondergetekende,</w:t>
      </w:r>
    </w:p>
    <w:p w14:paraId="3DFA9659" w14:textId="77777777" w:rsidR="006D312F" w:rsidRPr="004E3CDB" w:rsidRDefault="006D312F" w:rsidP="00F871DB">
      <w:pPr>
        <w:tabs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naam en voornaam: </w:t>
      </w:r>
      <w:r w:rsidRPr="004E3CDB">
        <w:rPr>
          <w:rFonts w:ascii="Arial" w:hAnsi="Arial" w:cs="Arial"/>
        </w:rPr>
        <w:tab/>
      </w:r>
    </w:p>
    <w:p w14:paraId="5166B2EE" w14:textId="77777777" w:rsidR="006D312F" w:rsidRPr="004E3CDB" w:rsidRDefault="006D312F" w:rsidP="00F871DB">
      <w:pPr>
        <w:tabs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straat en nr.: </w:t>
      </w:r>
      <w:r w:rsidRPr="004E3CDB">
        <w:rPr>
          <w:rFonts w:ascii="Arial" w:hAnsi="Arial" w:cs="Arial"/>
        </w:rPr>
        <w:tab/>
      </w:r>
    </w:p>
    <w:p w14:paraId="6BEB277B" w14:textId="77777777" w:rsidR="006D312F" w:rsidRPr="004E3CDB" w:rsidRDefault="006D312F" w:rsidP="00F871DB">
      <w:pPr>
        <w:tabs>
          <w:tab w:val="left" w:pos="2127"/>
          <w:tab w:val="right" w:leader="dot" w:pos="9639"/>
        </w:tabs>
        <w:spacing w:after="120" w:line="360" w:lineRule="auto"/>
        <w:ind w:left="397" w:right="567"/>
        <w:contextualSpacing/>
        <w:rPr>
          <w:rFonts w:ascii="Arial" w:hAnsi="Arial" w:cs="Arial"/>
        </w:rPr>
      </w:pPr>
      <w:proofErr w:type="spellStart"/>
      <w:r w:rsidRPr="004E3CDB">
        <w:rPr>
          <w:rFonts w:ascii="Arial" w:hAnsi="Arial" w:cs="Arial"/>
        </w:rPr>
        <w:t>postnr</w:t>
      </w:r>
      <w:proofErr w:type="spellEnd"/>
      <w:r w:rsidRPr="004E3CDB">
        <w:rPr>
          <w:rFonts w:ascii="Arial" w:hAnsi="Arial" w:cs="Arial"/>
        </w:rPr>
        <w:t xml:space="preserve">. en gemeente: </w:t>
      </w:r>
      <w:r w:rsidRPr="004E3CDB">
        <w:rPr>
          <w:rFonts w:ascii="Arial" w:hAnsi="Arial" w:cs="Arial"/>
        </w:rPr>
        <w:tab/>
      </w:r>
    </w:p>
    <w:p w14:paraId="37567D6A" w14:textId="77777777" w:rsidR="006D312F" w:rsidRPr="004E3CDB" w:rsidRDefault="006D312F" w:rsidP="006D312F">
      <w:pPr>
        <w:spacing w:after="0" w:line="240" w:lineRule="auto"/>
        <w:rPr>
          <w:rFonts w:ascii="Arial" w:hAnsi="Arial" w:cs="Arial"/>
        </w:rPr>
      </w:pPr>
    </w:p>
    <w:p w14:paraId="0C161C5C" w14:textId="77777777" w:rsidR="006D312F" w:rsidRPr="004E3CDB" w:rsidRDefault="006D312F" w:rsidP="00F871DB">
      <w:pPr>
        <w:spacing w:after="0" w:line="360" w:lineRule="auto"/>
        <w:ind w:right="565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>tewerkgesteld bij:</w:t>
      </w:r>
    </w:p>
    <w:p w14:paraId="474AA886" w14:textId="77777777" w:rsidR="006D312F" w:rsidRPr="004E3CDB" w:rsidRDefault="006D312F" w:rsidP="00F871DB">
      <w:pPr>
        <w:tabs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naam en voornaam (of firmanaam): </w:t>
      </w:r>
      <w:r w:rsidRPr="004E3CDB">
        <w:rPr>
          <w:rFonts w:ascii="Arial" w:hAnsi="Arial" w:cs="Arial"/>
        </w:rPr>
        <w:tab/>
      </w:r>
    </w:p>
    <w:p w14:paraId="162FF1E0" w14:textId="77777777" w:rsidR="006D312F" w:rsidRPr="004E3CDB" w:rsidRDefault="006D312F" w:rsidP="00F871DB">
      <w:pPr>
        <w:tabs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straat en nr.: </w:t>
      </w:r>
      <w:r w:rsidRPr="004E3CDB">
        <w:rPr>
          <w:rFonts w:ascii="Arial" w:hAnsi="Arial" w:cs="Arial"/>
        </w:rPr>
        <w:tab/>
      </w:r>
    </w:p>
    <w:p w14:paraId="485EE602" w14:textId="77777777" w:rsidR="006D312F" w:rsidRPr="004E3CDB" w:rsidRDefault="006D312F" w:rsidP="00F871DB">
      <w:pPr>
        <w:tabs>
          <w:tab w:val="left" w:pos="2268"/>
          <w:tab w:val="right" w:leader="dot" w:pos="9639"/>
        </w:tabs>
        <w:spacing w:after="0" w:line="360" w:lineRule="auto"/>
        <w:ind w:left="397" w:right="567"/>
        <w:contextualSpacing/>
        <w:rPr>
          <w:rFonts w:ascii="Arial" w:hAnsi="Arial" w:cs="Arial"/>
        </w:rPr>
      </w:pPr>
      <w:proofErr w:type="spellStart"/>
      <w:r w:rsidRPr="004E3CDB">
        <w:rPr>
          <w:rFonts w:ascii="Arial" w:hAnsi="Arial" w:cs="Arial"/>
        </w:rPr>
        <w:t>postnr</w:t>
      </w:r>
      <w:proofErr w:type="spellEnd"/>
      <w:r w:rsidRPr="004E3CDB">
        <w:rPr>
          <w:rFonts w:ascii="Arial" w:hAnsi="Arial" w:cs="Arial"/>
        </w:rPr>
        <w:t>. en gemeente:</w:t>
      </w:r>
      <w:r w:rsidRPr="004E3CDB">
        <w:rPr>
          <w:rFonts w:ascii="Arial" w:hAnsi="Arial" w:cs="Arial"/>
        </w:rPr>
        <w:tab/>
        <w:t xml:space="preserve"> </w:t>
      </w:r>
      <w:r w:rsidRPr="004E3CDB">
        <w:rPr>
          <w:rFonts w:ascii="Arial" w:hAnsi="Arial" w:cs="Arial"/>
        </w:rPr>
        <w:tab/>
      </w:r>
    </w:p>
    <w:p w14:paraId="7BAAA713" w14:textId="77777777" w:rsidR="006D312F" w:rsidRPr="004E3CDB" w:rsidRDefault="006D312F" w:rsidP="006D312F">
      <w:pPr>
        <w:tabs>
          <w:tab w:val="right" w:leader="dot" w:pos="9639"/>
        </w:tabs>
        <w:spacing w:after="0" w:line="240" w:lineRule="auto"/>
        <w:rPr>
          <w:rFonts w:ascii="Arial" w:hAnsi="Arial" w:cs="Arial"/>
        </w:rPr>
      </w:pPr>
    </w:p>
    <w:p w14:paraId="5CD887A0" w14:textId="77777777" w:rsidR="006D312F" w:rsidRPr="004E3CDB" w:rsidRDefault="006D312F" w:rsidP="006D312F">
      <w:pPr>
        <w:tabs>
          <w:tab w:val="left" w:pos="2127"/>
          <w:tab w:val="left" w:leader="dot" w:pos="5103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</w:rPr>
        <w:t>sinds (</w:t>
      </w:r>
      <w:r w:rsidRPr="004E3CDB">
        <w:rPr>
          <w:rFonts w:ascii="Arial" w:hAnsi="Arial" w:cs="Arial"/>
          <w:i/>
        </w:rPr>
        <w:t>datum</w:t>
      </w:r>
      <w:r w:rsidRPr="004E3CDB">
        <w:rPr>
          <w:rFonts w:ascii="Arial" w:hAnsi="Arial" w:cs="Arial"/>
        </w:rPr>
        <w:t xml:space="preserve"> </w:t>
      </w:r>
      <w:r w:rsidRPr="004E3CDB">
        <w:rPr>
          <w:rFonts w:ascii="Arial" w:hAnsi="Arial" w:cs="Arial"/>
          <w:i/>
        </w:rPr>
        <w:t>contract</w:t>
      </w:r>
      <w:r w:rsidRPr="004E3CDB">
        <w:rPr>
          <w:rFonts w:ascii="Arial" w:hAnsi="Arial" w:cs="Arial"/>
        </w:rPr>
        <w:t>)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  <w:t>,</w:t>
      </w:r>
    </w:p>
    <w:p w14:paraId="79D7EB8C" w14:textId="77777777" w:rsidR="006D312F" w:rsidRPr="004E3CDB" w:rsidRDefault="006D312F" w:rsidP="006D312F">
      <w:pPr>
        <w:tabs>
          <w:tab w:val="left" w:pos="567"/>
          <w:tab w:val="left" w:leader="dot" w:pos="3261"/>
          <w:tab w:val="left" w:pos="4395"/>
          <w:tab w:val="left" w:leader="dot" w:pos="6663"/>
          <w:tab w:val="left" w:pos="6946"/>
          <w:tab w:val="left" w:pos="7088"/>
          <w:tab w:val="left" w:leader="dot" w:pos="9639"/>
        </w:tabs>
        <w:spacing w:after="0" w:line="240" w:lineRule="auto"/>
        <w:ind w:right="567"/>
        <w:rPr>
          <w:rFonts w:ascii="Arial" w:hAnsi="Arial" w:cs="Arial"/>
        </w:rPr>
      </w:pPr>
      <w:r w:rsidRPr="004E3CDB">
        <w:rPr>
          <w:rFonts w:ascii="Arial" w:hAnsi="Arial" w:cs="Arial"/>
        </w:rPr>
        <w:t>verklaar hierbij dat ik tijdens de periode (</w:t>
      </w:r>
      <w:r w:rsidRPr="004E3CDB">
        <w:rPr>
          <w:rFonts w:ascii="Arial" w:hAnsi="Arial" w:cs="Arial"/>
        </w:rPr>
        <w:sym w:font="AIGDT" w:char="F02A"/>
      </w:r>
      <w:r w:rsidRPr="004E3CDB">
        <w:rPr>
          <w:rFonts w:ascii="Arial" w:hAnsi="Arial" w:cs="Arial"/>
        </w:rPr>
        <w:t xml:space="preserve">) van 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  <w:t xml:space="preserve">  tot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</w:r>
    </w:p>
    <w:p w14:paraId="6B7465AC" w14:textId="77777777" w:rsidR="006D312F" w:rsidRPr="004E3CDB" w:rsidRDefault="006D312F" w:rsidP="006D312F">
      <w:pPr>
        <w:tabs>
          <w:tab w:val="left" w:pos="567"/>
          <w:tab w:val="left" w:leader="dot" w:pos="3261"/>
          <w:tab w:val="left" w:pos="4395"/>
          <w:tab w:val="left" w:leader="dot" w:pos="5670"/>
          <w:tab w:val="left" w:pos="5812"/>
          <w:tab w:val="left" w:pos="6804"/>
          <w:tab w:val="left" w:pos="7230"/>
          <w:tab w:val="right" w:leader="dot" w:pos="8080"/>
          <w:tab w:val="left" w:pos="9639"/>
        </w:tabs>
        <w:spacing w:after="0" w:line="240" w:lineRule="auto"/>
        <w:ind w:right="567"/>
        <w:rPr>
          <w:rFonts w:ascii="Arial" w:hAnsi="Arial" w:cs="Arial"/>
        </w:rPr>
      </w:pPr>
      <w:r w:rsidRPr="004E3CDB">
        <w:rPr>
          <w:rFonts w:ascii="Arial" w:hAnsi="Arial" w:cs="Arial"/>
        </w:rPr>
        <w:t>(de periode van 2 jaren die indiensttreding bij de huidige werkgever voorafgaat) was tewerkgesteld bij de volgende werkgever(s):</w:t>
      </w:r>
    </w:p>
    <w:p w14:paraId="6B6D7596" w14:textId="77777777" w:rsidR="006D312F" w:rsidRPr="004E3CDB" w:rsidRDefault="006D312F" w:rsidP="006D312F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1984"/>
      </w:tblGrid>
      <w:tr w:rsidR="006D312F" w:rsidRPr="004E3CDB" w14:paraId="5DF6D935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F04E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right="34"/>
              <w:rPr>
                <w:rFonts w:ascii="Arial" w:hAnsi="Arial" w:cs="Arial"/>
              </w:rPr>
            </w:pPr>
            <w:r w:rsidRPr="004E3CDB">
              <w:rPr>
                <w:rFonts w:ascii="Arial" w:hAnsi="Arial" w:cs="Arial"/>
              </w:rPr>
              <w:t>datum in dienst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C112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4E3CDB">
              <w:rPr>
                <w:rFonts w:ascii="Arial" w:hAnsi="Arial" w:cs="Arial"/>
              </w:rPr>
              <w:t>datum uit dienst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961E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  <w:r w:rsidRPr="004E3CDB">
              <w:rPr>
                <w:rFonts w:ascii="Arial" w:hAnsi="Arial" w:cs="Arial"/>
              </w:rPr>
              <w:t>naam en adres werkgever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0125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  <w:r w:rsidRPr="004E3CDB">
              <w:rPr>
                <w:rFonts w:ascii="Arial" w:hAnsi="Arial" w:cs="Arial"/>
              </w:rPr>
              <w:t>sector</w:t>
            </w:r>
          </w:p>
        </w:tc>
      </w:tr>
      <w:tr w:rsidR="006D312F" w:rsidRPr="004E3CDB" w14:paraId="21890453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E41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5E4D1F2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50D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528B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6AC5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312F" w:rsidRPr="004E3CDB" w14:paraId="78899648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844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7EF074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left="743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4B04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86C2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A40E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312F" w:rsidRPr="004E3CDB" w14:paraId="3A417C6C" w14:textId="77777777" w:rsidTr="008A70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942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CA2419F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ind w:left="743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1FAB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B1B9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CE70" w14:textId="77777777" w:rsidR="006D312F" w:rsidRPr="004E3CDB" w:rsidRDefault="006D312F" w:rsidP="006D312F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D4F1DFD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</w:p>
    <w:p w14:paraId="5F3E5C2F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  <w:u w:val="single"/>
        </w:rPr>
        <w:t>In te vullen indien van toepassing</w:t>
      </w:r>
      <w:r w:rsidRPr="004E3CDB">
        <w:rPr>
          <w:rFonts w:ascii="Arial" w:hAnsi="Arial" w:cs="Arial"/>
        </w:rPr>
        <w:t xml:space="preserve">: </w:t>
      </w:r>
      <w:r w:rsidRPr="004E3CDB">
        <w:rPr>
          <w:rFonts w:ascii="Arial" w:hAnsi="Arial" w:cs="Arial"/>
          <w:b/>
        </w:rPr>
        <w:t>tijdens diezelfde periode van 2</w:t>
      </w:r>
      <w:r w:rsidRPr="004E3CDB">
        <w:rPr>
          <w:rFonts w:ascii="Arial" w:hAnsi="Arial" w:cs="Arial"/>
        </w:rPr>
        <w:t xml:space="preserve"> </w:t>
      </w:r>
      <w:r w:rsidRPr="004E3CDB">
        <w:rPr>
          <w:rFonts w:ascii="Arial" w:hAnsi="Arial" w:cs="Arial"/>
          <w:b/>
        </w:rPr>
        <w:t>jaar</w:t>
      </w:r>
      <w:r w:rsidRPr="004E3CDB">
        <w:rPr>
          <w:rFonts w:ascii="Arial" w:hAnsi="Arial" w:cs="Arial"/>
        </w:rPr>
        <w:t xml:space="preserve"> (voorafgaand aan mijn huidige tewerkstelling):</w:t>
      </w:r>
    </w:p>
    <w:p w14:paraId="766358DA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</w:p>
    <w:p w14:paraId="5C54A4F8" w14:textId="77777777" w:rsidR="006D312F" w:rsidRPr="004E3CDB" w:rsidRDefault="006D312F" w:rsidP="006D312F">
      <w:pPr>
        <w:numPr>
          <w:ilvl w:val="0"/>
          <w:numId w:val="1"/>
        </w:numPr>
        <w:tabs>
          <w:tab w:val="left" w:pos="3544"/>
          <w:tab w:val="left" w:leader="dot" w:pos="5812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genoot ik werklozensteun van 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  <w:t xml:space="preserve"> tot </w:t>
      </w:r>
      <w:r w:rsidRPr="004E3CDB">
        <w:rPr>
          <w:rFonts w:ascii="Arial" w:hAnsi="Arial" w:cs="Arial"/>
        </w:rPr>
        <w:tab/>
        <w:t>;</w:t>
      </w:r>
    </w:p>
    <w:p w14:paraId="3649AF03" w14:textId="77777777" w:rsidR="006D312F" w:rsidRPr="004E3CDB" w:rsidRDefault="006D312F" w:rsidP="006D312F">
      <w:pPr>
        <w:numPr>
          <w:ilvl w:val="0"/>
          <w:numId w:val="1"/>
        </w:numPr>
        <w:tabs>
          <w:tab w:val="left" w:pos="3544"/>
          <w:tab w:val="left" w:leader="dot" w:pos="5812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genoot ik O.C.M.W.-uitkering van 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  <w:t xml:space="preserve"> tot </w:t>
      </w:r>
      <w:r w:rsidRPr="004E3CDB">
        <w:rPr>
          <w:rFonts w:ascii="Arial" w:hAnsi="Arial" w:cs="Arial"/>
        </w:rPr>
        <w:tab/>
        <w:t>;</w:t>
      </w:r>
    </w:p>
    <w:p w14:paraId="43CBD5AA" w14:textId="77777777" w:rsidR="006D312F" w:rsidRPr="004E3CDB" w:rsidRDefault="006D312F" w:rsidP="006D312F">
      <w:pPr>
        <w:numPr>
          <w:ilvl w:val="0"/>
          <w:numId w:val="1"/>
        </w:numPr>
        <w:tabs>
          <w:tab w:val="left" w:pos="993"/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textAlignment w:val="baseline"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heb ik 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</w:r>
    </w:p>
    <w:p w14:paraId="7DD0B0D9" w14:textId="77777777" w:rsidR="006D312F" w:rsidRPr="004E3CDB" w:rsidRDefault="006D312F" w:rsidP="006D312F">
      <w:pPr>
        <w:tabs>
          <w:tab w:val="left" w:leader="dot" w:pos="13892"/>
        </w:tabs>
        <w:spacing w:after="0" w:line="240" w:lineRule="auto"/>
        <w:ind w:right="567"/>
        <w:rPr>
          <w:rFonts w:ascii="Arial" w:hAnsi="Arial" w:cs="Arial"/>
          <w:i/>
        </w:rPr>
      </w:pPr>
      <w:r w:rsidRPr="004E3CDB">
        <w:rPr>
          <w:rFonts w:ascii="Arial" w:hAnsi="Arial" w:cs="Arial"/>
          <w:i/>
        </w:rPr>
        <w:t>(eventueel invullen wat van toepassing is - begin- en einddatum vermelden).</w:t>
      </w:r>
    </w:p>
    <w:p w14:paraId="4A1D69B8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</w:p>
    <w:p w14:paraId="656D9F78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</w:p>
    <w:p w14:paraId="398BA073" w14:textId="77777777" w:rsidR="006D312F" w:rsidRPr="004E3CDB" w:rsidRDefault="006D312F" w:rsidP="006D312F">
      <w:pPr>
        <w:numPr>
          <w:ilvl w:val="12"/>
          <w:numId w:val="0"/>
        </w:numPr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</w:rPr>
        <w:t>Ik verklaar dat deze gegevens oprecht en juist zijn.</w:t>
      </w:r>
    </w:p>
    <w:p w14:paraId="3C973E29" w14:textId="77777777" w:rsidR="006D312F" w:rsidRPr="004E3CDB" w:rsidRDefault="006D312F" w:rsidP="006D312F">
      <w:pPr>
        <w:tabs>
          <w:tab w:val="left" w:pos="4536"/>
          <w:tab w:val="left" w:pos="7655"/>
        </w:tabs>
        <w:spacing w:after="0" w:line="240" w:lineRule="auto"/>
        <w:rPr>
          <w:rFonts w:ascii="Arial" w:hAnsi="Arial" w:cs="Arial"/>
        </w:rPr>
      </w:pPr>
    </w:p>
    <w:p w14:paraId="11387155" w14:textId="77777777" w:rsidR="006D312F" w:rsidRPr="004E3CDB" w:rsidRDefault="006D312F" w:rsidP="006D312F">
      <w:pPr>
        <w:tabs>
          <w:tab w:val="left" w:pos="1134"/>
          <w:tab w:val="right" w:leader="dot" w:pos="3402"/>
          <w:tab w:val="left" w:pos="6804"/>
        </w:tabs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</w:rPr>
        <w:t>Gedaan te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  <w:t>Handtekening,</w:t>
      </w:r>
    </w:p>
    <w:p w14:paraId="3D607377" w14:textId="77777777" w:rsidR="006D312F" w:rsidRPr="004E3CDB" w:rsidRDefault="006D312F" w:rsidP="006D312F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after="0" w:line="240" w:lineRule="auto"/>
        <w:rPr>
          <w:rFonts w:ascii="Arial" w:hAnsi="Arial" w:cs="Arial"/>
        </w:rPr>
      </w:pPr>
      <w:r w:rsidRPr="004E3CDB">
        <w:rPr>
          <w:rFonts w:ascii="Arial" w:hAnsi="Arial" w:cs="Arial"/>
        </w:rPr>
        <w:t xml:space="preserve">op </w:t>
      </w: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</w:r>
    </w:p>
    <w:p w14:paraId="383A6ECD" w14:textId="77777777" w:rsidR="00DC37CE" w:rsidRPr="00F871DB" w:rsidRDefault="006D312F" w:rsidP="00C35695">
      <w:pPr>
        <w:tabs>
          <w:tab w:val="left" w:pos="6804"/>
          <w:tab w:val="right" w:leader="dot" w:pos="9639"/>
        </w:tabs>
        <w:spacing w:after="0" w:line="240" w:lineRule="auto"/>
        <w:rPr>
          <w:rFonts w:ascii="Raavi" w:hAnsi="Raavi" w:cs="Raavi"/>
        </w:rPr>
      </w:pPr>
      <w:r w:rsidRPr="004E3CDB">
        <w:rPr>
          <w:rFonts w:ascii="Arial" w:hAnsi="Arial" w:cs="Arial"/>
        </w:rPr>
        <w:tab/>
      </w:r>
      <w:r w:rsidRPr="004E3CDB">
        <w:rPr>
          <w:rFonts w:ascii="Arial" w:hAnsi="Arial" w:cs="Arial"/>
        </w:rPr>
        <w:tab/>
      </w:r>
      <w:r w:rsidR="005E1B86" w:rsidRPr="00F871DB">
        <w:rPr>
          <w:rFonts w:ascii="Raavi" w:hAnsi="Raavi" w:cs="Raavi"/>
        </w:rPr>
        <w:tab/>
      </w:r>
    </w:p>
    <w:sectPr w:rsidR="00DC37CE" w:rsidRPr="00F871DB" w:rsidSect="00701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21BF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7B3AE557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1CB" w14:textId="77777777" w:rsidR="002453A0" w:rsidRDefault="002453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ACD8" w14:textId="77777777" w:rsidR="00EA1A8A" w:rsidRPr="00EA1A8A" w:rsidRDefault="002453A0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27A42A2D">
        <v:rect id="_x0000_i1025" style="width:0;height:1.5pt" o:hralign="center" o:hrstd="t" o:hr="t" fillcolor="#aca899" stroked="f"/>
      </w:pict>
    </w:r>
  </w:p>
  <w:p w14:paraId="350EA878" w14:textId="77777777" w:rsidR="002453A0" w:rsidRPr="00FF1F1B" w:rsidRDefault="002453A0" w:rsidP="002453A0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  <w:lang w:val="en-US"/>
      </w:rPr>
    </w:pPr>
    <w:bookmarkStart w:id="0" w:name="_Hlk135834214"/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Secr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.:</w:t>
    </w: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Diestsevest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 xml:space="preserve"> 32 bus 6a, 3000 Leuven – E-mail: secr@hortifonds.be – website : </w:t>
    </w:r>
    <w:hyperlink r:id="rId1" w:history="1">
      <w:r w:rsidRPr="00FF1F1B">
        <w:rPr>
          <w:rStyle w:val="Hyperlink"/>
          <w:rFonts w:ascii="Arial" w:eastAsiaTheme="majorEastAsia" w:hAnsi="Arial" w:cs="Arial"/>
          <w:color w:val="92D050"/>
          <w:sz w:val="18"/>
          <w:szCs w:val="18"/>
          <w:u w:val="none"/>
          <w:lang w:val="en-US"/>
        </w:rPr>
        <w:t>www.fonds-tuinbouw.be</w:t>
      </w:r>
    </w:hyperlink>
  </w:p>
  <w:p w14:paraId="0E61CDA0" w14:textId="77777777" w:rsidR="002453A0" w:rsidRPr="00FF1F1B" w:rsidRDefault="002453A0" w:rsidP="002453A0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r w:rsidRPr="00FF1F1B">
      <w:rPr>
        <w:rFonts w:ascii="Arial" w:eastAsiaTheme="majorEastAsia" w:hAnsi="Arial" w:cs="Arial"/>
        <w:color w:val="92D050"/>
        <w:sz w:val="18"/>
        <w:szCs w:val="18"/>
      </w:rPr>
      <w:t>Tel.: 016 24 70 70 (van 9u tot 12u / de 9h à 12h)</w:t>
    </w:r>
  </w:p>
  <w:p w14:paraId="591A3848" w14:textId="77777777" w:rsidR="002453A0" w:rsidRPr="00FF1F1B" w:rsidRDefault="002453A0" w:rsidP="002453A0">
    <w:pPr>
      <w:pStyle w:val="Voettekst"/>
      <w:tabs>
        <w:tab w:val="clear" w:pos="4536"/>
        <w:tab w:val="clear" w:pos="9072"/>
      </w:tabs>
      <w:rPr>
        <w:rFonts w:ascii="Arial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</w:rPr>
      <w:tab/>
      <w:t>IBAN: BE83 7390 0133 0315 – BIC: KREDBEBB</w:t>
    </w:r>
  </w:p>
  <w:bookmarkEnd w:id="0"/>
  <w:p w14:paraId="0965F02A" w14:textId="77777777" w:rsidR="00715DA8" w:rsidRPr="007D2A83" w:rsidRDefault="00715DA8" w:rsidP="00C35695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44A" w14:textId="77777777" w:rsidR="002453A0" w:rsidRDefault="002453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8EC2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047B364A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CC0D" w14:textId="77777777" w:rsidR="002453A0" w:rsidRDefault="002453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17F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14:paraId="62CE8BED" w14:textId="77777777" w:rsidTr="00970436">
      <w:tc>
        <w:tcPr>
          <w:tcW w:w="2127" w:type="dxa"/>
        </w:tcPr>
        <w:p w14:paraId="08F1D45E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745FE9DC" wp14:editId="1E9BA42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406CDDF5" w14:textId="77777777" w:rsidR="00002203" w:rsidRPr="00483DDF" w:rsidRDefault="00002203" w:rsidP="00970436">
          <w:pPr>
            <w:jc w:val="center"/>
            <w:rPr>
              <w:rFonts w:ascii="Arial" w:hAnsi="Arial" w:cs="Arial"/>
              <w:color w:val="6EA92D"/>
            </w:rPr>
          </w:pPr>
          <w:r w:rsidRPr="00483DDF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2B8BE89B" w14:textId="77777777" w:rsidR="00002203" w:rsidRPr="002453A0" w:rsidRDefault="00002203" w:rsidP="0097043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2453A0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31674BAA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53F5DA37" wp14:editId="19C14C98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DAF4C4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72ECCBBB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8EAB" w14:textId="77777777" w:rsidR="002453A0" w:rsidRDefault="002453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479F8"/>
    <w:lvl w:ilvl="0">
      <w:numFmt w:val="decimal"/>
      <w:lvlText w:val="*"/>
      <w:lvlJc w:val="left"/>
    </w:lvl>
  </w:abstractNum>
  <w:num w:numId="1" w16cid:durableId="204501367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2453A0"/>
    <w:rsid w:val="00430D0E"/>
    <w:rsid w:val="00483DDF"/>
    <w:rsid w:val="004E3CDB"/>
    <w:rsid w:val="00550FEF"/>
    <w:rsid w:val="005E1B86"/>
    <w:rsid w:val="006755C1"/>
    <w:rsid w:val="006D312F"/>
    <w:rsid w:val="007018D8"/>
    <w:rsid w:val="00715DA8"/>
    <w:rsid w:val="007D2A83"/>
    <w:rsid w:val="00B31872"/>
    <w:rsid w:val="00C35695"/>
    <w:rsid w:val="00DC37CE"/>
    <w:rsid w:val="00DC558F"/>
    <w:rsid w:val="00E817AF"/>
    <w:rsid w:val="00EA1A8A"/>
    <w:rsid w:val="00F871DB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2BD5435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8</cp:revision>
  <dcterms:created xsi:type="dcterms:W3CDTF">2013-10-08T10:12:00Z</dcterms:created>
  <dcterms:modified xsi:type="dcterms:W3CDTF">2023-05-24T14:17:00Z</dcterms:modified>
</cp:coreProperties>
</file>