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E95E1" w14:textId="77777777" w:rsidR="00575B32" w:rsidRPr="001A7F5B" w:rsidRDefault="00575B32" w:rsidP="00E33068">
      <w:pPr>
        <w:jc w:val="center"/>
        <w:outlineLvl w:val="0"/>
        <w:rPr>
          <w:rFonts w:ascii="Arial" w:hAnsi="Arial" w:cs="Arial"/>
          <w:sz w:val="24"/>
          <w:szCs w:val="24"/>
        </w:rPr>
      </w:pPr>
      <w:r w:rsidRPr="001A7F5B">
        <w:rPr>
          <w:rFonts w:ascii="Arial" w:hAnsi="Arial" w:cs="Arial"/>
          <w:b/>
          <w:sz w:val="24"/>
          <w:szCs w:val="24"/>
          <w:highlight w:val="lightGray"/>
        </w:rPr>
        <w:t>VERKLARING OP EER</w:t>
      </w:r>
    </w:p>
    <w:p w14:paraId="3AA89A00" w14:textId="77777777" w:rsidR="00575B32" w:rsidRPr="001A7F5B" w:rsidRDefault="00575B32" w:rsidP="00575B32">
      <w:pPr>
        <w:pBdr>
          <w:top w:val="single" w:sz="6" w:space="5" w:color="auto" w:shadow="1"/>
          <w:left w:val="single" w:sz="6" w:space="5" w:color="auto" w:shadow="1"/>
          <w:bottom w:val="single" w:sz="6" w:space="5" w:color="auto" w:shadow="1"/>
          <w:right w:val="single" w:sz="6" w:space="5" w:color="auto" w:shadow="1"/>
        </w:pBdr>
        <w:contextualSpacing/>
        <w:jc w:val="center"/>
        <w:outlineLvl w:val="0"/>
        <w:rPr>
          <w:rFonts w:ascii="Arial" w:hAnsi="Arial" w:cs="Arial"/>
          <w:sz w:val="18"/>
          <w:szCs w:val="18"/>
        </w:rPr>
      </w:pPr>
      <w:r w:rsidRPr="001A7F5B">
        <w:rPr>
          <w:rFonts w:ascii="Arial" w:hAnsi="Arial" w:cs="Arial"/>
          <w:sz w:val="18"/>
          <w:szCs w:val="18"/>
        </w:rPr>
        <w:t>ATTEST VOOR ALLOCHTOON</w:t>
      </w:r>
    </w:p>
    <w:p w14:paraId="7128D3DB" w14:textId="77777777" w:rsidR="00575B32" w:rsidRPr="001A7F5B" w:rsidRDefault="00575B32" w:rsidP="00E33068">
      <w:pPr>
        <w:tabs>
          <w:tab w:val="right" w:pos="3402"/>
        </w:tabs>
        <w:rPr>
          <w:rFonts w:ascii="Arial" w:hAnsi="Arial" w:cs="Arial"/>
          <w:b/>
          <w:sz w:val="18"/>
          <w:szCs w:val="18"/>
          <w:u w:val="single"/>
        </w:rPr>
      </w:pPr>
    </w:p>
    <w:p w14:paraId="46545AF0" w14:textId="77777777" w:rsidR="00575B32" w:rsidRPr="001A7F5B" w:rsidRDefault="00575B32" w:rsidP="00575B32">
      <w:pPr>
        <w:spacing w:line="360" w:lineRule="auto"/>
        <w:rPr>
          <w:rFonts w:ascii="Arial" w:hAnsi="Arial" w:cs="Arial"/>
          <w:sz w:val="18"/>
          <w:szCs w:val="18"/>
        </w:rPr>
      </w:pPr>
      <w:r w:rsidRPr="001A7F5B">
        <w:rPr>
          <w:rFonts w:ascii="Arial" w:hAnsi="Arial" w:cs="Arial"/>
          <w:sz w:val="18"/>
          <w:szCs w:val="18"/>
        </w:rPr>
        <w:t>Ik, ondergetekende,</w:t>
      </w:r>
    </w:p>
    <w:p w14:paraId="2D31960F" w14:textId="77777777" w:rsidR="00575B32" w:rsidRPr="001A7F5B" w:rsidRDefault="00575B32" w:rsidP="00575B32">
      <w:pPr>
        <w:tabs>
          <w:tab w:val="right" w:leader="dot" w:pos="9639"/>
        </w:tabs>
        <w:spacing w:line="360" w:lineRule="auto"/>
        <w:ind w:left="397" w:right="567"/>
        <w:contextualSpacing/>
        <w:rPr>
          <w:rFonts w:ascii="Arial" w:hAnsi="Arial" w:cs="Arial"/>
          <w:sz w:val="18"/>
          <w:szCs w:val="18"/>
        </w:rPr>
      </w:pPr>
      <w:r w:rsidRPr="001A7F5B">
        <w:rPr>
          <w:rFonts w:ascii="Arial" w:hAnsi="Arial" w:cs="Arial"/>
          <w:sz w:val="18"/>
          <w:szCs w:val="18"/>
        </w:rPr>
        <w:t>naam en voornaam:</w:t>
      </w:r>
      <w:r w:rsidRPr="001A7F5B">
        <w:rPr>
          <w:rFonts w:ascii="Arial" w:hAnsi="Arial" w:cs="Arial"/>
          <w:sz w:val="18"/>
          <w:szCs w:val="18"/>
        </w:rPr>
        <w:tab/>
      </w:r>
    </w:p>
    <w:p w14:paraId="6256945D" w14:textId="77777777" w:rsidR="00575B32" w:rsidRPr="001A7F5B" w:rsidRDefault="00575B32" w:rsidP="00575B32">
      <w:pPr>
        <w:tabs>
          <w:tab w:val="right" w:leader="dot" w:pos="9639"/>
        </w:tabs>
        <w:spacing w:line="360" w:lineRule="auto"/>
        <w:ind w:left="397" w:right="567"/>
        <w:contextualSpacing/>
        <w:rPr>
          <w:rFonts w:ascii="Arial" w:hAnsi="Arial" w:cs="Arial"/>
          <w:sz w:val="18"/>
          <w:szCs w:val="18"/>
        </w:rPr>
      </w:pPr>
      <w:r w:rsidRPr="001A7F5B">
        <w:rPr>
          <w:rFonts w:ascii="Arial" w:hAnsi="Arial" w:cs="Arial"/>
          <w:sz w:val="18"/>
          <w:szCs w:val="18"/>
        </w:rPr>
        <w:t xml:space="preserve">straat en nr.: </w:t>
      </w:r>
      <w:r w:rsidRPr="001A7F5B">
        <w:rPr>
          <w:rFonts w:ascii="Arial" w:hAnsi="Arial" w:cs="Arial"/>
          <w:sz w:val="18"/>
          <w:szCs w:val="18"/>
        </w:rPr>
        <w:tab/>
      </w:r>
    </w:p>
    <w:p w14:paraId="2E86A89A" w14:textId="77777777" w:rsidR="00575B32" w:rsidRPr="001A7F5B" w:rsidRDefault="00575B32" w:rsidP="00575B32">
      <w:pPr>
        <w:tabs>
          <w:tab w:val="left" w:pos="2127"/>
          <w:tab w:val="right" w:leader="dot" w:pos="9639"/>
        </w:tabs>
        <w:spacing w:line="360" w:lineRule="auto"/>
        <w:ind w:left="397" w:right="567"/>
        <w:contextualSpacing/>
        <w:rPr>
          <w:rFonts w:ascii="Arial" w:hAnsi="Arial" w:cs="Arial"/>
          <w:sz w:val="18"/>
          <w:szCs w:val="18"/>
        </w:rPr>
      </w:pPr>
      <w:r w:rsidRPr="001A7F5B">
        <w:rPr>
          <w:rFonts w:ascii="Arial" w:hAnsi="Arial" w:cs="Arial"/>
          <w:sz w:val="18"/>
          <w:szCs w:val="18"/>
        </w:rPr>
        <w:t xml:space="preserve">postnr. en gemeente: </w:t>
      </w:r>
      <w:r w:rsidRPr="001A7F5B">
        <w:rPr>
          <w:rFonts w:ascii="Arial" w:hAnsi="Arial" w:cs="Arial"/>
          <w:sz w:val="18"/>
          <w:szCs w:val="18"/>
        </w:rPr>
        <w:tab/>
      </w:r>
    </w:p>
    <w:p w14:paraId="7EFED63C" w14:textId="77777777" w:rsidR="00575B32" w:rsidRPr="001A7F5B" w:rsidRDefault="00575B32" w:rsidP="00575B32">
      <w:pPr>
        <w:spacing w:line="360" w:lineRule="auto"/>
        <w:rPr>
          <w:rFonts w:ascii="Arial" w:hAnsi="Arial" w:cs="Arial"/>
          <w:sz w:val="18"/>
          <w:szCs w:val="18"/>
        </w:rPr>
      </w:pPr>
    </w:p>
    <w:p w14:paraId="116DC824" w14:textId="77777777" w:rsidR="00575B32" w:rsidRPr="001A7F5B" w:rsidRDefault="00575B32" w:rsidP="00575B32">
      <w:pPr>
        <w:spacing w:line="360" w:lineRule="auto"/>
        <w:rPr>
          <w:rFonts w:ascii="Arial" w:hAnsi="Arial" w:cs="Arial"/>
          <w:sz w:val="18"/>
          <w:szCs w:val="18"/>
        </w:rPr>
      </w:pPr>
      <w:r w:rsidRPr="001A7F5B">
        <w:rPr>
          <w:rFonts w:ascii="Arial" w:hAnsi="Arial" w:cs="Arial"/>
          <w:sz w:val="18"/>
          <w:szCs w:val="18"/>
        </w:rPr>
        <w:t>tewerkgesteld bij:</w:t>
      </w:r>
    </w:p>
    <w:p w14:paraId="3BA3C8CC" w14:textId="77777777" w:rsidR="00575B32" w:rsidRPr="001A7F5B" w:rsidRDefault="00575B32" w:rsidP="00575B32">
      <w:pPr>
        <w:tabs>
          <w:tab w:val="right" w:leader="dot" w:pos="9639"/>
        </w:tabs>
        <w:spacing w:line="360" w:lineRule="auto"/>
        <w:ind w:left="397" w:right="567"/>
        <w:contextualSpacing/>
        <w:rPr>
          <w:rFonts w:ascii="Arial" w:hAnsi="Arial" w:cs="Arial"/>
          <w:sz w:val="18"/>
          <w:szCs w:val="18"/>
        </w:rPr>
      </w:pPr>
      <w:r w:rsidRPr="001A7F5B">
        <w:rPr>
          <w:rFonts w:ascii="Arial" w:hAnsi="Arial" w:cs="Arial"/>
          <w:sz w:val="18"/>
          <w:szCs w:val="18"/>
        </w:rPr>
        <w:t xml:space="preserve">naam en voornaam (of firmanaam): </w:t>
      </w:r>
      <w:r w:rsidRPr="001A7F5B">
        <w:rPr>
          <w:rFonts w:ascii="Arial" w:hAnsi="Arial" w:cs="Arial"/>
          <w:sz w:val="18"/>
          <w:szCs w:val="18"/>
        </w:rPr>
        <w:tab/>
      </w:r>
    </w:p>
    <w:p w14:paraId="155B0B09" w14:textId="77777777" w:rsidR="00575B32" w:rsidRPr="001A7F5B" w:rsidRDefault="00575B32" w:rsidP="00575B32">
      <w:pPr>
        <w:tabs>
          <w:tab w:val="right" w:leader="dot" w:pos="9639"/>
        </w:tabs>
        <w:spacing w:line="360" w:lineRule="auto"/>
        <w:ind w:left="397" w:right="567"/>
        <w:contextualSpacing/>
        <w:rPr>
          <w:rFonts w:ascii="Arial" w:hAnsi="Arial" w:cs="Arial"/>
          <w:sz w:val="18"/>
          <w:szCs w:val="18"/>
        </w:rPr>
      </w:pPr>
      <w:r w:rsidRPr="001A7F5B">
        <w:rPr>
          <w:rFonts w:ascii="Arial" w:hAnsi="Arial" w:cs="Arial"/>
          <w:sz w:val="18"/>
          <w:szCs w:val="18"/>
        </w:rPr>
        <w:t xml:space="preserve">straat en nr.: </w:t>
      </w:r>
      <w:r w:rsidRPr="001A7F5B">
        <w:rPr>
          <w:rFonts w:ascii="Arial" w:hAnsi="Arial" w:cs="Arial"/>
          <w:sz w:val="18"/>
          <w:szCs w:val="18"/>
        </w:rPr>
        <w:tab/>
      </w:r>
    </w:p>
    <w:p w14:paraId="60C31256" w14:textId="77777777" w:rsidR="00575B32" w:rsidRPr="001A7F5B" w:rsidRDefault="00575B32" w:rsidP="00575B32">
      <w:pPr>
        <w:tabs>
          <w:tab w:val="left" w:pos="2268"/>
          <w:tab w:val="right" w:leader="dot" w:pos="9639"/>
        </w:tabs>
        <w:spacing w:line="360" w:lineRule="auto"/>
        <w:ind w:left="397" w:right="567"/>
        <w:contextualSpacing/>
        <w:rPr>
          <w:rFonts w:ascii="Arial" w:hAnsi="Arial" w:cs="Arial"/>
          <w:sz w:val="18"/>
          <w:szCs w:val="18"/>
        </w:rPr>
      </w:pPr>
      <w:r w:rsidRPr="001A7F5B">
        <w:rPr>
          <w:rFonts w:ascii="Arial" w:hAnsi="Arial" w:cs="Arial"/>
          <w:sz w:val="18"/>
          <w:szCs w:val="18"/>
        </w:rPr>
        <w:t>postnr. en gemeente:</w:t>
      </w:r>
      <w:r w:rsidRPr="001A7F5B">
        <w:rPr>
          <w:rFonts w:ascii="Arial" w:hAnsi="Arial" w:cs="Arial"/>
          <w:sz w:val="18"/>
          <w:szCs w:val="18"/>
        </w:rPr>
        <w:tab/>
      </w:r>
      <w:r w:rsidRPr="001A7F5B">
        <w:rPr>
          <w:rFonts w:ascii="Arial" w:hAnsi="Arial" w:cs="Arial"/>
          <w:sz w:val="18"/>
          <w:szCs w:val="18"/>
        </w:rPr>
        <w:tab/>
      </w:r>
    </w:p>
    <w:p w14:paraId="36A364AE" w14:textId="77777777" w:rsidR="00575B32" w:rsidRPr="001A7F5B" w:rsidRDefault="00575B32" w:rsidP="00575B32">
      <w:pPr>
        <w:spacing w:line="360" w:lineRule="auto"/>
        <w:rPr>
          <w:rFonts w:ascii="Arial" w:hAnsi="Arial" w:cs="Arial"/>
          <w:sz w:val="18"/>
          <w:szCs w:val="18"/>
        </w:rPr>
      </w:pPr>
    </w:p>
    <w:p w14:paraId="355A2F38" w14:textId="77777777" w:rsidR="00575B32" w:rsidRPr="001A7F5B" w:rsidRDefault="00575B32" w:rsidP="00575B32">
      <w:pPr>
        <w:tabs>
          <w:tab w:val="left" w:pos="2127"/>
          <w:tab w:val="left" w:leader="dot" w:pos="5103"/>
          <w:tab w:val="left" w:leader="dot" w:pos="5670"/>
          <w:tab w:val="left" w:pos="5812"/>
          <w:tab w:val="right" w:leader="dot" w:pos="8080"/>
        </w:tabs>
        <w:spacing w:line="360" w:lineRule="auto"/>
        <w:contextualSpacing/>
        <w:rPr>
          <w:rFonts w:ascii="Arial" w:hAnsi="Arial" w:cs="Arial"/>
          <w:sz w:val="18"/>
          <w:szCs w:val="18"/>
        </w:rPr>
      </w:pPr>
      <w:r w:rsidRPr="001A7F5B">
        <w:rPr>
          <w:rFonts w:ascii="Arial" w:hAnsi="Arial" w:cs="Arial"/>
          <w:sz w:val="18"/>
          <w:szCs w:val="18"/>
        </w:rPr>
        <w:t>sinds (</w:t>
      </w:r>
      <w:r w:rsidRPr="001A7F5B">
        <w:rPr>
          <w:rFonts w:ascii="Arial" w:hAnsi="Arial" w:cs="Arial"/>
          <w:i/>
          <w:sz w:val="18"/>
          <w:szCs w:val="18"/>
        </w:rPr>
        <w:t>datum</w:t>
      </w:r>
      <w:r w:rsidRPr="001A7F5B">
        <w:rPr>
          <w:rFonts w:ascii="Arial" w:hAnsi="Arial" w:cs="Arial"/>
          <w:sz w:val="18"/>
          <w:szCs w:val="18"/>
        </w:rPr>
        <w:t xml:space="preserve"> </w:t>
      </w:r>
      <w:r w:rsidRPr="001A7F5B">
        <w:rPr>
          <w:rFonts w:ascii="Arial" w:hAnsi="Arial" w:cs="Arial"/>
          <w:i/>
          <w:sz w:val="18"/>
          <w:szCs w:val="18"/>
        </w:rPr>
        <w:t>contract</w:t>
      </w:r>
      <w:r w:rsidRPr="001A7F5B">
        <w:rPr>
          <w:rFonts w:ascii="Arial" w:hAnsi="Arial" w:cs="Arial"/>
          <w:sz w:val="18"/>
          <w:szCs w:val="18"/>
        </w:rPr>
        <w:t>)</w:t>
      </w:r>
      <w:r w:rsidRPr="001A7F5B">
        <w:rPr>
          <w:rFonts w:ascii="Arial" w:hAnsi="Arial" w:cs="Arial"/>
          <w:sz w:val="18"/>
          <w:szCs w:val="18"/>
        </w:rPr>
        <w:tab/>
      </w:r>
      <w:r w:rsidRPr="001A7F5B">
        <w:rPr>
          <w:rFonts w:ascii="Arial" w:hAnsi="Arial" w:cs="Arial"/>
          <w:sz w:val="18"/>
          <w:szCs w:val="18"/>
        </w:rPr>
        <w:tab/>
        <w:t>,</w:t>
      </w:r>
    </w:p>
    <w:p w14:paraId="5FD2402C" w14:textId="77777777" w:rsidR="00575B32" w:rsidRPr="001A7F5B" w:rsidRDefault="00575B32" w:rsidP="00E33068">
      <w:pPr>
        <w:tabs>
          <w:tab w:val="left" w:pos="3969"/>
          <w:tab w:val="left" w:pos="4536"/>
          <w:tab w:val="left" w:pos="5954"/>
          <w:tab w:val="left" w:leader="dot" w:pos="9639"/>
        </w:tabs>
        <w:spacing w:line="360" w:lineRule="auto"/>
        <w:ind w:right="567"/>
        <w:rPr>
          <w:rFonts w:ascii="Arial" w:hAnsi="Arial" w:cs="Arial"/>
          <w:sz w:val="18"/>
          <w:szCs w:val="18"/>
        </w:rPr>
      </w:pPr>
      <w:r w:rsidRPr="001A7F5B">
        <w:rPr>
          <w:rFonts w:ascii="Arial" w:hAnsi="Arial" w:cs="Arial"/>
          <w:sz w:val="18"/>
          <w:szCs w:val="18"/>
        </w:rPr>
        <w:t>verklaar hierbij dat ik de volgende nationaliteit heb: (</w:t>
      </w:r>
      <w:r w:rsidRPr="001A7F5B">
        <w:rPr>
          <w:rFonts w:ascii="Arial" w:hAnsi="Arial" w:cs="Arial"/>
          <w:i/>
          <w:sz w:val="18"/>
          <w:szCs w:val="18"/>
        </w:rPr>
        <w:t>nationaliteit</w:t>
      </w:r>
      <w:r w:rsidRPr="001A7F5B">
        <w:rPr>
          <w:rFonts w:ascii="Arial" w:hAnsi="Arial" w:cs="Arial"/>
          <w:sz w:val="18"/>
          <w:szCs w:val="18"/>
        </w:rPr>
        <w:t>)</w:t>
      </w:r>
      <w:r w:rsidRPr="001A7F5B">
        <w:rPr>
          <w:rFonts w:ascii="Arial" w:hAnsi="Arial" w:cs="Arial"/>
          <w:sz w:val="18"/>
          <w:szCs w:val="18"/>
        </w:rPr>
        <w:tab/>
      </w:r>
      <w:r w:rsidRPr="001A7F5B">
        <w:rPr>
          <w:rFonts w:ascii="Arial" w:hAnsi="Arial" w:cs="Arial"/>
          <w:sz w:val="18"/>
          <w:szCs w:val="18"/>
        </w:rPr>
        <w:tab/>
      </w:r>
    </w:p>
    <w:p w14:paraId="1FF4C71B" w14:textId="77777777" w:rsidR="00575B32" w:rsidRPr="001A7F5B" w:rsidRDefault="00575B32" w:rsidP="00E33068">
      <w:pPr>
        <w:tabs>
          <w:tab w:val="left" w:pos="3969"/>
          <w:tab w:val="left" w:pos="4536"/>
          <w:tab w:val="right" w:leader="dot" w:pos="6521"/>
          <w:tab w:val="left" w:pos="7088"/>
          <w:tab w:val="left" w:pos="7655"/>
          <w:tab w:val="right" w:leader="dot" w:pos="9639"/>
        </w:tabs>
        <w:ind w:right="567"/>
        <w:rPr>
          <w:rFonts w:ascii="Arial" w:hAnsi="Arial" w:cs="Arial"/>
          <w:sz w:val="18"/>
          <w:szCs w:val="18"/>
        </w:rPr>
      </w:pPr>
      <w:r w:rsidRPr="001A7F5B">
        <w:rPr>
          <w:rFonts w:ascii="Arial" w:hAnsi="Arial" w:cs="Arial"/>
          <w:sz w:val="18"/>
          <w:szCs w:val="18"/>
        </w:rPr>
        <w:t>Voor werknemers met een nationaliteit van een land van de (</w:t>
      </w:r>
      <w:r w:rsidRPr="001A7F5B">
        <w:rPr>
          <w:rFonts w:ascii="Arial" w:hAnsi="Arial" w:cs="Arial"/>
          <w:i/>
          <w:sz w:val="18"/>
          <w:szCs w:val="18"/>
        </w:rPr>
        <w:t>oude</w:t>
      </w:r>
      <w:r w:rsidRPr="001A7F5B">
        <w:rPr>
          <w:rFonts w:ascii="Arial" w:hAnsi="Arial" w:cs="Arial"/>
          <w:sz w:val="18"/>
          <w:szCs w:val="18"/>
        </w:rPr>
        <w:t>) Europese Unie</w:t>
      </w:r>
      <w:r w:rsidRPr="001A7F5B">
        <w:rPr>
          <w:rFonts w:ascii="Arial" w:hAnsi="Arial" w:cs="Arial"/>
          <w:sz w:val="18"/>
          <w:szCs w:val="18"/>
        </w:rPr>
        <w:sym w:font="AIGDT" w:char="F02A"/>
      </w:r>
      <w:r w:rsidRPr="001A7F5B">
        <w:rPr>
          <w:rFonts w:ascii="Arial" w:hAnsi="Arial" w:cs="Arial"/>
          <w:sz w:val="18"/>
          <w:szCs w:val="18"/>
        </w:rPr>
        <w:t xml:space="preserve"> (</w:t>
      </w:r>
      <w:r w:rsidRPr="001A7F5B">
        <w:rPr>
          <w:rFonts w:ascii="Arial" w:hAnsi="Arial" w:cs="Arial"/>
          <w:i/>
          <w:sz w:val="18"/>
          <w:szCs w:val="18"/>
        </w:rPr>
        <w:t>zie lijst onderaan</w:t>
      </w:r>
      <w:r w:rsidRPr="001A7F5B">
        <w:rPr>
          <w:rFonts w:ascii="Arial" w:hAnsi="Arial" w:cs="Arial"/>
          <w:sz w:val="18"/>
          <w:szCs w:val="18"/>
        </w:rPr>
        <w:t>) gelieve ook nog onderstaande vraag te beantwoorden:</w:t>
      </w:r>
    </w:p>
    <w:p w14:paraId="0C871899" w14:textId="77777777" w:rsidR="00575B32" w:rsidRPr="001A7F5B" w:rsidRDefault="00575B32" w:rsidP="00E33068">
      <w:pPr>
        <w:tabs>
          <w:tab w:val="left" w:pos="3969"/>
          <w:tab w:val="left" w:pos="4395"/>
          <w:tab w:val="left" w:pos="5387"/>
          <w:tab w:val="left" w:pos="7655"/>
          <w:tab w:val="right" w:leader="dot" w:pos="9639"/>
        </w:tabs>
        <w:ind w:right="567"/>
        <w:jc w:val="both"/>
        <w:rPr>
          <w:rFonts w:ascii="Arial" w:hAnsi="Arial" w:cs="Arial"/>
          <w:sz w:val="18"/>
          <w:szCs w:val="18"/>
        </w:rPr>
      </w:pPr>
      <w:r w:rsidRPr="001A7F5B">
        <w:rPr>
          <w:rFonts w:ascii="Arial" w:hAnsi="Arial" w:cs="Arial"/>
          <w:b/>
          <w:sz w:val="18"/>
          <w:szCs w:val="18"/>
        </w:rPr>
        <w:t>Heeft minstens één van uw ouders of hebben minstens twee van uw grootouders de nationaliteit van een land buiten de (oude) Europese Unie</w:t>
      </w:r>
      <w:r w:rsidRPr="001A7F5B">
        <w:rPr>
          <w:rFonts w:ascii="Arial" w:hAnsi="Arial" w:cs="Arial"/>
          <w:b/>
          <w:sz w:val="18"/>
          <w:szCs w:val="18"/>
        </w:rPr>
        <w:sym w:font="AIGDT" w:char="F02A"/>
      </w:r>
      <w:r w:rsidR="00E33068" w:rsidRPr="001A7F5B">
        <w:rPr>
          <w:rFonts w:ascii="Arial" w:hAnsi="Arial" w:cs="Arial"/>
          <w:b/>
          <w:sz w:val="18"/>
          <w:szCs w:val="18"/>
        </w:rPr>
        <w:t xml:space="preserve">? </w:t>
      </w:r>
      <w:r w:rsidRPr="001A7F5B">
        <w:rPr>
          <w:rFonts w:ascii="Arial" w:hAnsi="Arial" w:cs="Arial"/>
          <w:b/>
          <w:sz w:val="18"/>
          <w:szCs w:val="18"/>
        </w:rPr>
        <w:t xml:space="preserve">JA/NEE </w:t>
      </w:r>
      <w:r w:rsidRPr="001A7F5B">
        <w:rPr>
          <w:rFonts w:ascii="Arial" w:hAnsi="Arial" w:cs="Arial"/>
          <w:sz w:val="18"/>
          <w:szCs w:val="18"/>
        </w:rPr>
        <w:t>(</w:t>
      </w:r>
      <w:r w:rsidRPr="001A7F5B">
        <w:rPr>
          <w:rFonts w:ascii="Arial" w:hAnsi="Arial" w:cs="Arial"/>
          <w:i/>
          <w:sz w:val="18"/>
          <w:szCs w:val="18"/>
        </w:rPr>
        <w:t>schrappen wat niet past</w:t>
      </w:r>
      <w:r w:rsidRPr="001A7F5B">
        <w:rPr>
          <w:rFonts w:ascii="Arial" w:hAnsi="Arial" w:cs="Arial"/>
          <w:sz w:val="18"/>
          <w:szCs w:val="18"/>
        </w:rPr>
        <w:t>).</w:t>
      </w:r>
    </w:p>
    <w:p w14:paraId="35C76B7E" w14:textId="77777777" w:rsidR="00575B32" w:rsidRPr="001A7F5B" w:rsidRDefault="00575B32" w:rsidP="00575B32">
      <w:pPr>
        <w:tabs>
          <w:tab w:val="left" w:pos="2694"/>
          <w:tab w:val="left" w:leader="dot" w:pos="6237"/>
          <w:tab w:val="left" w:leader="dot" w:pos="6521"/>
          <w:tab w:val="right" w:leader="dot" w:pos="9639"/>
        </w:tabs>
        <w:spacing w:line="360" w:lineRule="auto"/>
        <w:outlineLvl w:val="0"/>
        <w:rPr>
          <w:rFonts w:ascii="Arial" w:hAnsi="Arial" w:cs="Arial"/>
          <w:sz w:val="18"/>
          <w:szCs w:val="18"/>
        </w:rPr>
      </w:pPr>
    </w:p>
    <w:p w14:paraId="3E73864F" w14:textId="77777777" w:rsidR="00575B32" w:rsidRPr="001A7F5B" w:rsidRDefault="00575B32" w:rsidP="00575B32">
      <w:pPr>
        <w:tabs>
          <w:tab w:val="left" w:pos="2694"/>
          <w:tab w:val="left" w:leader="dot" w:pos="6237"/>
          <w:tab w:val="left" w:leader="dot" w:pos="6521"/>
          <w:tab w:val="right" w:leader="dot" w:pos="9639"/>
        </w:tabs>
        <w:spacing w:line="360" w:lineRule="auto"/>
        <w:outlineLvl w:val="0"/>
        <w:rPr>
          <w:rFonts w:ascii="Arial" w:hAnsi="Arial" w:cs="Arial"/>
          <w:sz w:val="18"/>
          <w:szCs w:val="18"/>
        </w:rPr>
      </w:pPr>
      <w:r w:rsidRPr="001A7F5B">
        <w:rPr>
          <w:rFonts w:ascii="Arial" w:hAnsi="Arial" w:cs="Arial"/>
          <w:sz w:val="18"/>
          <w:szCs w:val="18"/>
        </w:rPr>
        <w:t>Ik verklaar dat deze gegevens oprecht en juist zijn.</w:t>
      </w:r>
    </w:p>
    <w:p w14:paraId="70F44DC0" w14:textId="77777777" w:rsidR="00575B32" w:rsidRPr="001A7F5B" w:rsidRDefault="00575B32" w:rsidP="00575B32">
      <w:pPr>
        <w:tabs>
          <w:tab w:val="left" w:pos="1134"/>
          <w:tab w:val="right" w:leader="dot" w:pos="3402"/>
          <w:tab w:val="left" w:pos="6804"/>
        </w:tabs>
        <w:contextualSpacing/>
        <w:rPr>
          <w:rFonts w:ascii="Arial" w:hAnsi="Arial" w:cs="Arial"/>
          <w:sz w:val="18"/>
          <w:szCs w:val="18"/>
        </w:rPr>
      </w:pPr>
    </w:p>
    <w:p w14:paraId="6757C2C6" w14:textId="77777777" w:rsidR="00575B32" w:rsidRPr="001A7F5B" w:rsidRDefault="00575B32" w:rsidP="00575B32">
      <w:pPr>
        <w:tabs>
          <w:tab w:val="left" w:pos="1134"/>
          <w:tab w:val="right" w:leader="dot" w:pos="3402"/>
          <w:tab w:val="left" w:pos="6804"/>
        </w:tabs>
        <w:spacing w:line="360" w:lineRule="auto"/>
        <w:contextualSpacing/>
        <w:rPr>
          <w:rFonts w:ascii="Arial" w:hAnsi="Arial" w:cs="Arial"/>
          <w:sz w:val="18"/>
          <w:szCs w:val="18"/>
        </w:rPr>
      </w:pPr>
      <w:r w:rsidRPr="001A7F5B">
        <w:rPr>
          <w:rFonts w:ascii="Arial" w:hAnsi="Arial" w:cs="Arial"/>
          <w:sz w:val="18"/>
          <w:szCs w:val="18"/>
        </w:rPr>
        <w:t>Gedaan te</w:t>
      </w:r>
      <w:r w:rsidRPr="001A7F5B">
        <w:rPr>
          <w:rFonts w:ascii="Arial" w:hAnsi="Arial" w:cs="Arial"/>
          <w:sz w:val="18"/>
          <w:szCs w:val="18"/>
        </w:rPr>
        <w:tab/>
      </w:r>
      <w:r w:rsidRPr="001A7F5B">
        <w:rPr>
          <w:rFonts w:ascii="Arial" w:hAnsi="Arial" w:cs="Arial"/>
          <w:sz w:val="18"/>
          <w:szCs w:val="18"/>
        </w:rPr>
        <w:tab/>
      </w:r>
      <w:r w:rsidRPr="001A7F5B">
        <w:rPr>
          <w:rFonts w:ascii="Arial" w:hAnsi="Arial" w:cs="Arial"/>
          <w:sz w:val="18"/>
          <w:szCs w:val="18"/>
        </w:rPr>
        <w:tab/>
        <w:t>Handtekening,</w:t>
      </w:r>
    </w:p>
    <w:p w14:paraId="2CD801DE" w14:textId="77777777" w:rsidR="00575B32" w:rsidRPr="001A7F5B" w:rsidRDefault="00575B32" w:rsidP="00575B32">
      <w:pPr>
        <w:tabs>
          <w:tab w:val="left" w:pos="1134"/>
          <w:tab w:val="right" w:leader="dot" w:pos="3402"/>
          <w:tab w:val="right" w:leader="dot" w:pos="6237"/>
          <w:tab w:val="left" w:pos="6804"/>
          <w:tab w:val="right" w:leader="dot" w:pos="9639"/>
        </w:tabs>
        <w:spacing w:line="360" w:lineRule="auto"/>
        <w:contextualSpacing/>
        <w:rPr>
          <w:rFonts w:ascii="Arial" w:hAnsi="Arial" w:cs="Arial"/>
          <w:sz w:val="18"/>
          <w:szCs w:val="18"/>
        </w:rPr>
      </w:pPr>
      <w:r w:rsidRPr="001A7F5B">
        <w:rPr>
          <w:rFonts w:ascii="Arial" w:hAnsi="Arial" w:cs="Arial"/>
          <w:sz w:val="18"/>
          <w:szCs w:val="18"/>
        </w:rPr>
        <w:t xml:space="preserve">op </w:t>
      </w:r>
      <w:r w:rsidRPr="001A7F5B">
        <w:rPr>
          <w:rFonts w:ascii="Arial" w:hAnsi="Arial" w:cs="Arial"/>
          <w:sz w:val="18"/>
          <w:szCs w:val="18"/>
        </w:rPr>
        <w:tab/>
      </w:r>
      <w:r w:rsidRPr="001A7F5B">
        <w:rPr>
          <w:rFonts w:ascii="Arial" w:hAnsi="Arial" w:cs="Arial"/>
          <w:sz w:val="18"/>
          <w:szCs w:val="18"/>
        </w:rPr>
        <w:tab/>
      </w:r>
    </w:p>
    <w:p w14:paraId="75CC769D" w14:textId="77777777" w:rsidR="00575B32" w:rsidRPr="001A7F5B" w:rsidRDefault="00575B32" w:rsidP="00575B32">
      <w:pPr>
        <w:tabs>
          <w:tab w:val="left" w:pos="6804"/>
          <w:tab w:val="right" w:leader="dot" w:pos="9639"/>
        </w:tabs>
        <w:spacing w:line="360" w:lineRule="auto"/>
        <w:contextualSpacing/>
        <w:rPr>
          <w:rFonts w:ascii="Arial" w:hAnsi="Arial" w:cs="Arial"/>
          <w:sz w:val="18"/>
          <w:szCs w:val="18"/>
        </w:rPr>
      </w:pPr>
      <w:r w:rsidRPr="001A7F5B">
        <w:rPr>
          <w:rFonts w:ascii="Arial" w:hAnsi="Arial" w:cs="Arial"/>
          <w:sz w:val="18"/>
          <w:szCs w:val="18"/>
        </w:rPr>
        <w:tab/>
      </w:r>
      <w:r w:rsidRPr="001A7F5B">
        <w:rPr>
          <w:rFonts w:ascii="Arial" w:hAnsi="Arial" w:cs="Arial"/>
          <w:sz w:val="18"/>
          <w:szCs w:val="18"/>
        </w:rPr>
        <w:tab/>
      </w:r>
    </w:p>
    <w:p w14:paraId="3FEF647D" w14:textId="77777777" w:rsidR="00575B32" w:rsidRPr="001A7F5B" w:rsidRDefault="00575B32" w:rsidP="00575B32">
      <w:pPr>
        <w:tabs>
          <w:tab w:val="left" w:pos="2694"/>
          <w:tab w:val="left" w:leader="dot" w:pos="6237"/>
          <w:tab w:val="left" w:leader="dot" w:pos="6521"/>
          <w:tab w:val="right" w:leader="dot" w:pos="9639"/>
        </w:tabs>
        <w:ind w:right="567"/>
        <w:rPr>
          <w:rFonts w:ascii="Arial" w:hAnsi="Arial" w:cs="Arial"/>
          <w:sz w:val="18"/>
          <w:szCs w:val="18"/>
        </w:rPr>
      </w:pPr>
      <w:r w:rsidRPr="001A7F5B">
        <w:rPr>
          <w:rFonts w:ascii="Arial" w:hAnsi="Arial" w:cs="Arial"/>
          <w:sz w:val="18"/>
          <w:szCs w:val="18"/>
        </w:rPr>
        <w:t>Gelieve een kopie van uw identiteitskaart/paspoort toe te voegen.</w:t>
      </w:r>
    </w:p>
    <w:p w14:paraId="5DEEE833" w14:textId="77777777" w:rsidR="00E33068" w:rsidRPr="001A7F5B" w:rsidRDefault="00E33068" w:rsidP="00E33068">
      <w:pPr>
        <w:tabs>
          <w:tab w:val="left" w:pos="2694"/>
          <w:tab w:val="left" w:leader="dot" w:pos="6237"/>
          <w:tab w:val="left" w:leader="dot" w:pos="6521"/>
          <w:tab w:val="right" w:leader="dot" w:pos="9639"/>
        </w:tabs>
        <w:ind w:right="567"/>
        <w:rPr>
          <w:rFonts w:ascii="Arial" w:hAnsi="Arial" w:cs="Arial"/>
          <w:sz w:val="18"/>
          <w:szCs w:val="18"/>
        </w:rPr>
      </w:pPr>
    </w:p>
    <w:p w14:paraId="314ECFBC" w14:textId="77777777" w:rsidR="00575B32" w:rsidRPr="001A7F5B" w:rsidRDefault="00575B32" w:rsidP="00E33068">
      <w:pPr>
        <w:tabs>
          <w:tab w:val="left" w:pos="2694"/>
          <w:tab w:val="left" w:leader="dot" w:pos="6237"/>
          <w:tab w:val="left" w:leader="dot" w:pos="6521"/>
          <w:tab w:val="right" w:leader="dot" w:pos="9639"/>
        </w:tabs>
        <w:ind w:right="567"/>
        <w:rPr>
          <w:rFonts w:ascii="Arial" w:hAnsi="Arial" w:cs="Arial"/>
          <w:sz w:val="18"/>
          <w:szCs w:val="18"/>
        </w:rPr>
      </w:pPr>
      <w:r w:rsidRPr="001A7F5B">
        <w:rPr>
          <w:rFonts w:ascii="Arial" w:hAnsi="Arial" w:cs="Arial"/>
          <w:sz w:val="18"/>
          <w:szCs w:val="18"/>
        </w:rPr>
        <w:t>Deze informatie wordt enkel gebruikt door het Waarborg en Sociaal Fons voor het Tuinbouwbedrijf voor het eventueel toekennen van een tewerkstellingspremie aan de werkgever. De informatie wordt in geen geval doorgegeven aan derden.</w:t>
      </w:r>
    </w:p>
    <w:p w14:paraId="378425A8" w14:textId="77777777" w:rsidR="00DC37CE" w:rsidRPr="001A7F5B" w:rsidRDefault="00575B32" w:rsidP="00E33068">
      <w:pPr>
        <w:pStyle w:val="Koptekst"/>
        <w:tabs>
          <w:tab w:val="clear" w:pos="4536"/>
          <w:tab w:val="left" w:pos="4395"/>
          <w:tab w:val="right" w:leader="dot" w:pos="9072"/>
        </w:tabs>
        <w:ind w:right="567"/>
        <w:rPr>
          <w:rFonts w:ascii="Arial" w:hAnsi="Arial" w:cs="Arial"/>
          <w:sz w:val="18"/>
          <w:szCs w:val="18"/>
        </w:rPr>
      </w:pPr>
      <w:r w:rsidRPr="001A7F5B">
        <w:rPr>
          <w:rFonts w:ascii="Arial" w:hAnsi="Arial" w:cs="Arial"/>
          <w:sz w:val="18"/>
          <w:szCs w:val="18"/>
        </w:rPr>
        <w:sym w:font="AIGDT" w:char="F02A"/>
      </w:r>
      <w:r w:rsidRPr="001A7F5B">
        <w:rPr>
          <w:rFonts w:ascii="Arial" w:hAnsi="Arial" w:cs="Arial"/>
          <w:sz w:val="18"/>
          <w:szCs w:val="18"/>
        </w:rPr>
        <w:t>(</w:t>
      </w:r>
      <w:r w:rsidRPr="001A7F5B">
        <w:rPr>
          <w:rFonts w:ascii="Arial" w:hAnsi="Arial" w:cs="Arial"/>
          <w:i/>
          <w:sz w:val="18"/>
          <w:szCs w:val="18"/>
        </w:rPr>
        <w:t>oude</w:t>
      </w:r>
      <w:r w:rsidRPr="001A7F5B">
        <w:rPr>
          <w:rFonts w:ascii="Arial" w:hAnsi="Arial" w:cs="Arial"/>
          <w:sz w:val="18"/>
          <w:szCs w:val="18"/>
        </w:rPr>
        <w:t>) Europese Unie:</w:t>
      </w:r>
      <w:r w:rsidRPr="001A7F5B">
        <w:rPr>
          <w:rFonts w:ascii="Arial" w:hAnsi="Arial" w:cs="Arial"/>
          <w:i/>
          <w:iCs/>
          <w:sz w:val="18"/>
          <w:szCs w:val="18"/>
        </w:rPr>
        <w:t xml:space="preserve"> België, Nederland, Duitsland, Oostenrijk, Denemarken, Spanje, Finland, Frankrijk, Griekenland, Ierland, Italië, Luxemburg, Portugal, Verenigd Koninkrijk en Zweden.</w:t>
      </w:r>
    </w:p>
    <w:sectPr w:rsidR="00DC37CE" w:rsidRPr="001A7F5B" w:rsidSect="007018D8">
      <w:headerReference w:type="even" r:id="rId6"/>
      <w:headerReference w:type="default" r:id="rId7"/>
      <w:footerReference w:type="even" r:id="rId8"/>
      <w:footerReference w:type="default" r:id="rId9"/>
      <w:headerReference w:type="first" r:id="rId10"/>
      <w:footerReference w:type="first" r:id="rId11"/>
      <w:pgSz w:w="11906" w:h="16838"/>
      <w:pgMar w:top="1702" w:right="991" w:bottom="1417" w:left="851" w:header="284"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ABC" w14:textId="77777777" w:rsidR="001A7F5B" w:rsidRDefault="001A7F5B" w:rsidP="00E817AF">
      <w:pPr>
        <w:spacing w:after="0" w:line="240" w:lineRule="auto"/>
      </w:pPr>
      <w:r>
        <w:separator/>
      </w:r>
    </w:p>
  </w:endnote>
  <w:endnote w:type="continuationSeparator" w:id="0">
    <w:p w14:paraId="25FF0A46" w14:textId="77777777" w:rsidR="001A7F5B" w:rsidRDefault="001A7F5B" w:rsidP="00E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IGDT">
    <w:altName w:val="Symbol"/>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38D9" w14:textId="77777777" w:rsidR="005E4F75" w:rsidRDefault="005E4F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007B" w14:textId="77777777" w:rsidR="001A7F5B" w:rsidRPr="00EA1A8A" w:rsidRDefault="005E4F75" w:rsidP="00715DA8">
    <w:pPr>
      <w:pStyle w:val="Voettekst"/>
      <w:tabs>
        <w:tab w:val="clear" w:pos="4536"/>
        <w:tab w:val="clear" w:pos="9072"/>
      </w:tabs>
      <w:rPr>
        <w:rFonts w:ascii="Raavi" w:eastAsiaTheme="majorEastAsia" w:hAnsi="Raavi" w:cs="Raavi"/>
        <w:color w:val="6EA92D"/>
        <w:sz w:val="20"/>
        <w:szCs w:val="20"/>
      </w:rPr>
    </w:pPr>
    <w:r>
      <w:rPr>
        <w:rFonts w:ascii="Raavi" w:eastAsiaTheme="majorEastAsia" w:hAnsi="Raavi" w:cs="Raavi"/>
        <w:color w:val="6EA92D"/>
        <w:sz w:val="20"/>
        <w:szCs w:val="20"/>
      </w:rPr>
      <w:pict w14:anchorId="38F98F82">
        <v:rect id="_x0000_i1025" style="width:0;height:1.5pt" o:hralign="center" o:hrstd="t" o:hr="t" fillcolor="#aca899" stroked="f"/>
      </w:pict>
    </w:r>
  </w:p>
  <w:p w14:paraId="27E87FA4" w14:textId="00A016AC" w:rsidR="001A7F5B" w:rsidRPr="008B5CEB" w:rsidRDefault="005E4F75" w:rsidP="00A342A1">
    <w:pPr>
      <w:pStyle w:val="Voettekst"/>
      <w:tabs>
        <w:tab w:val="clear" w:pos="4536"/>
        <w:tab w:val="clear" w:pos="9072"/>
      </w:tabs>
      <w:rPr>
        <w:rFonts w:ascii="Arial" w:hAnsi="Arial" w:cs="Arial"/>
        <w:sz w:val="18"/>
        <w:szCs w:val="18"/>
      </w:rPr>
    </w:pPr>
    <w:r w:rsidRPr="005E4F75">
      <w:drawing>
        <wp:inline distT="0" distB="0" distL="0" distR="0" wp14:anchorId="59B484F6" wp14:editId="75D4D298">
          <wp:extent cx="5760720" cy="3943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9433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DCC2" w14:textId="77777777" w:rsidR="005E4F75" w:rsidRDefault="005E4F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6702" w14:textId="77777777" w:rsidR="001A7F5B" w:rsidRDefault="001A7F5B" w:rsidP="00E817AF">
      <w:pPr>
        <w:spacing w:after="0" w:line="240" w:lineRule="auto"/>
      </w:pPr>
      <w:r>
        <w:separator/>
      </w:r>
    </w:p>
  </w:footnote>
  <w:footnote w:type="continuationSeparator" w:id="0">
    <w:p w14:paraId="1ABD3C91" w14:textId="77777777" w:rsidR="001A7F5B" w:rsidRDefault="001A7F5B" w:rsidP="00E8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EDD2" w14:textId="77777777" w:rsidR="005E4F75" w:rsidRDefault="005E4F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5728" w14:textId="77777777" w:rsidR="001A7F5B" w:rsidRDefault="001A7F5B" w:rsidP="00002203">
    <w:pPr>
      <w:spacing w:after="0" w:line="240" w:lineRule="auto"/>
      <w:jc w:val="center"/>
      <w:rPr>
        <w:rFonts w:ascii="Raavi" w:hAnsi="Raavi" w:cs="Raavi"/>
        <w:color w:val="6EA92D"/>
      </w:rPr>
    </w:pPr>
  </w:p>
  <w:tbl>
    <w:tblPr>
      <w:tblStyle w:val="Tabelraster"/>
      <w:tblW w:w="105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61"/>
      <w:gridCol w:w="2410"/>
    </w:tblGrid>
    <w:tr w:rsidR="001A7F5B" w14:paraId="782C7BAE" w14:textId="77777777" w:rsidTr="001A7F5B">
      <w:tc>
        <w:tcPr>
          <w:tcW w:w="2127" w:type="dxa"/>
        </w:tcPr>
        <w:p w14:paraId="45BC8D98" w14:textId="77777777" w:rsidR="001A7F5B" w:rsidRDefault="001A7F5B" w:rsidP="001A7F5B">
          <w:pPr>
            <w:jc w:val="center"/>
            <w:rPr>
              <w:rFonts w:ascii="Raavi" w:hAnsi="Raavi" w:cs="Raavi"/>
              <w:color w:val="6EA92D"/>
            </w:rPr>
          </w:pPr>
          <w:r>
            <w:rPr>
              <w:noProof/>
              <w:lang w:eastAsia="nl-BE"/>
            </w:rPr>
            <w:drawing>
              <wp:anchor distT="0" distB="0" distL="114300" distR="114300" simplePos="0" relativeHeight="251659264" behindDoc="0" locked="0" layoutInCell="1" allowOverlap="1" wp14:anchorId="37F10173" wp14:editId="33D15D7D">
                <wp:simplePos x="0" y="0"/>
                <wp:positionH relativeFrom="column">
                  <wp:posOffset>152400</wp:posOffset>
                </wp:positionH>
                <wp:positionV relativeFrom="paragraph">
                  <wp:posOffset>-1086485</wp:posOffset>
                </wp:positionV>
                <wp:extent cx="1087120" cy="399415"/>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T_roboto_circ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20" cy="399415"/>
                        </a:xfrm>
                        <a:prstGeom prst="rect">
                          <a:avLst/>
                        </a:prstGeom>
                      </pic:spPr>
                    </pic:pic>
                  </a:graphicData>
                </a:graphic>
              </wp:anchor>
            </w:drawing>
          </w:r>
        </w:p>
      </w:tc>
      <w:tc>
        <w:tcPr>
          <w:tcW w:w="6061" w:type="dxa"/>
        </w:tcPr>
        <w:p w14:paraId="6D90E7FE" w14:textId="77777777" w:rsidR="001A7F5B" w:rsidRPr="00056C4F" w:rsidRDefault="001A7F5B" w:rsidP="001A7F5B">
          <w:pPr>
            <w:jc w:val="center"/>
            <w:rPr>
              <w:rFonts w:ascii="Arial" w:hAnsi="Arial" w:cs="Arial"/>
              <w:color w:val="6EA92D"/>
            </w:rPr>
          </w:pPr>
          <w:r w:rsidRPr="00056C4F">
            <w:rPr>
              <w:rFonts w:ascii="Arial" w:hAnsi="Arial" w:cs="Arial"/>
              <w:color w:val="6EA92D"/>
            </w:rPr>
            <w:t>Waarborg en Sociaal Fonds voor het Tuinbouwbedrijf</w:t>
          </w:r>
        </w:p>
        <w:p w14:paraId="6B20EB10" w14:textId="77777777" w:rsidR="001A7F5B" w:rsidRPr="005E4F75" w:rsidRDefault="001A7F5B" w:rsidP="001A7F5B">
          <w:pPr>
            <w:ind w:left="34" w:hanging="34"/>
            <w:jc w:val="center"/>
            <w:rPr>
              <w:rFonts w:ascii="Raavi" w:hAnsi="Raavi" w:cs="Raavi"/>
              <w:color w:val="6EA92D"/>
              <w:lang w:val="fr-FR"/>
            </w:rPr>
          </w:pPr>
          <w:r w:rsidRPr="005E4F75">
            <w:rPr>
              <w:rFonts w:ascii="Arial" w:hAnsi="Arial" w:cs="Arial"/>
              <w:color w:val="6EA92D"/>
              <w:lang w:val="fr-FR"/>
            </w:rPr>
            <w:t>Fonds Social et de Garantie pour les Entreprises Horticoles</w:t>
          </w:r>
        </w:p>
      </w:tc>
      <w:tc>
        <w:tcPr>
          <w:tcW w:w="2410" w:type="dxa"/>
        </w:tcPr>
        <w:p w14:paraId="68E6C550" w14:textId="77777777" w:rsidR="001A7F5B" w:rsidRDefault="001A7F5B" w:rsidP="001A7F5B">
          <w:pPr>
            <w:jc w:val="center"/>
            <w:rPr>
              <w:rFonts w:ascii="Raavi" w:hAnsi="Raavi" w:cs="Raavi"/>
              <w:color w:val="6EA92D"/>
            </w:rPr>
          </w:pPr>
          <w:r>
            <w:rPr>
              <w:noProof/>
              <w:lang w:eastAsia="nl-BE"/>
            </w:rPr>
            <w:drawing>
              <wp:inline distT="0" distB="0" distL="0" distR="0" wp14:anchorId="01FC4D8B" wp14:editId="47378BC3">
                <wp:extent cx="1202532" cy="396000"/>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GH_roboto_circle.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2532" cy="396000"/>
                        </a:xfrm>
                        <a:prstGeom prst="rect">
                          <a:avLst/>
                        </a:prstGeom>
                      </pic:spPr>
                    </pic:pic>
                  </a:graphicData>
                </a:graphic>
              </wp:inline>
            </w:drawing>
          </w:r>
        </w:p>
      </w:tc>
    </w:tr>
  </w:tbl>
  <w:p w14:paraId="5D91B872" w14:textId="77777777" w:rsidR="001A7F5B" w:rsidRDefault="001A7F5B" w:rsidP="00002203">
    <w:pPr>
      <w:pStyle w:val="Koptekst"/>
      <w:tabs>
        <w:tab w:val="clear" w:pos="4536"/>
        <w:tab w:val="clear" w:pos="9072"/>
      </w:tabs>
    </w:pPr>
  </w:p>
  <w:p w14:paraId="3A5DDF88" w14:textId="77777777" w:rsidR="001A7F5B" w:rsidRDefault="001A7F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64A" w14:textId="77777777" w:rsidR="005E4F75" w:rsidRDefault="005E4F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7AF"/>
    <w:rsid w:val="00002203"/>
    <w:rsid w:val="00056C4F"/>
    <w:rsid w:val="001A7F5B"/>
    <w:rsid w:val="00430D0E"/>
    <w:rsid w:val="00550FEF"/>
    <w:rsid w:val="00575B32"/>
    <w:rsid w:val="005E1B86"/>
    <w:rsid w:val="005E4F75"/>
    <w:rsid w:val="006755C1"/>
    <w:rsid w:val="007018D8"/>
    <w:rsid w:val="00715DA8"/>
    <w:rsid w:val="008B5CEB"/>
    <w:rsid w:val="00A342A1"/>
    <w:rsid w:val="00B31872"/>
    <w:rsid w:val="00DC37CE"/>
    <w:rsid w:val="00DC558F"/>
    <w:rsid w:val="00E33068"/>
    <w:rsid w:val="00E817AF"/>
    <w:rsid w:val="00EA1A8A"/>
    <w:rsid w:val="00FD5D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6E9FDDF5"/>
  <w15:docId w15:val="{E9DD87E0-B41D-413E-8740-AC572503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B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17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7AF"/>
    <w:rPr>
      <w:rFonts w:ascii="Tahoma" w:hAnsi="Tahoma" w:cs="Tahoma"/>
      <w:sz w:val="16"/>
      <w:szCs w:val="16"/>
    </w:rPr>
  </w:style>
  <w:style w:type="paragraph" w:styleId="Koptekst">
    <w:name w:val="header"/>
    <w:basedOn w:val="Standaard"/>
    <w:link w:val="KoptekstChar"/>
    <w:uiPriority w:val="99"/>
    <w:unhideWhenUsed/>
    <w:rsid w:val="00E81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7AF"/>
  </w:style>
  <w:style w:type="paragraph" w:styleId="Voettekst">
    <w:name w:val="footer"/>
    <w:basedOn w:val="Standaard"/>
    <w:link w:val="VoettekstChar"/>
    <w:uiPriority w:val="99"/>
    <w:unhideWhenUsed/>
    <w:rsid w:val="00E81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7AF"/>
  </w:style>
  <w:style w:type="table" w:styleId="Tabelraster">
    <w:name w:val="Table Grid"/>
    <w:basedOn w:val="Standaardtabel"/>
    <w:uiPriority w:val="59"/>
    <w:rsid w:val="0067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15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187</Words>
  <Characters>1030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Roelants</dc:creator>
  <cp:keywords/>
  <dc:description/>
  <cp:lastModifiedBy>Mieke Van Looy</cp:lastModifiedBy>
  <cp:revision>7</cp:revision>
  <dcterms:created xsi:type="dcterms:W3CDTF">2013-10-08T10:16:00Z</dcterms:created>
  <dcterms:modified xsi:type="dcterms:W3CDTF">2023-05-24T14:18:00Z</dcterms:modified>
</cp:coreProperties>
</file>