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26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671F7">
        <w:rPr>
          <w:sz w:val="32"/>
          <w:szCs w:val="32"/>
          <w:highlight w:val="lightGray"/>
        </w:rPr>
        <w:t xml:space="preserve">INLICHTINGENFICHE WERKZOEKENDE </w:t>
      </w:r>
      <w:r>
        <w:rPr>
          <w:sz w:val="32"/>
          <w:szCs w:val="32"/>
          <w:highlight w:val="lightGray"/>
        </w:rPr>
        <w:t xml:space="preserve">IN HET STELSEL WERKLOOSHEID </w:t>
      </w:r>
      <w:r w:rsidRPr="002671F7">
        <w:rPr>
          <w:sz w:val="32"/>
          <w:szCs w:val="32"/>
          <w:highlight w:val="lightGray"/>
        </w:rPr>
        <w:t>MET BEDRIJFSTOESLAG</w:t>
      </w:r>
    </w:p>
    <w:p w:rsidR="007A4826" w:rsidRPr="009E6E57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sz w:val="18"/>
          <w:szCs w:val="18"/>
        </w:rPr>
      </w:pPr>
      <w:r w:rsidRPr="009E6E57">
        <w:rPr>
          <w:sz w:val="18"/>
          <w:szCs w:val="18"/>
        </w:rPr>
        <w:t>Naam:   …………………………………………………………..</w:t>
      </w:r>
      <w:r w:rsidRPr="009E6E57">
        <w:rPr>
          <w:sz w:val="18"/>
          <w:szCs w:val="18"/>
        </w:rPr>
        <w:tab/>
        <w:t>Voornaam: ………………………………………..</w:t>
      </w:r>
    </w:p>
    <w:p w:rsidR="007A4826" w:rsidRPr="009E6E57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sz w:val="18"/>
          <w:szCs w:val="18"/>
        </w:rPr>
      </w:pPr>
      <w:r w:rsidRPr="009E6E57">
        <w:rPr>
          <w:sz w:val="18"/>
          <w:szCs w:val="18"/>
        </w:rPr>
        <w:t>Straat:   ………………………………………………………..…</w:t>
      </w:r>
      <w:r w:rsidRPr="009E6E57">
        <w:rPr>
          <w:sz w:val="18"/>
          <w:szCs w:val="18"/>
        </w:rPr>
        <w:tab/>
        <w:t>Nr.: ……………………</w:t>
      </w:r>
      <w:r w:rsidRPr="009E6E57">
        <w:rPr>
          <w:sz w:val="18"/>
          <w:szCs w:val="18"/>
        </w:rPr>
        <w:tab/>
        <w:t>Bus: ...............</w:t>
      </w:r>
    </w:p>
    <w:p w:rsidR="007A4826" w:rsidRPr="009E6E57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sz w:val="18"/>
          <w:szCs w:val="18"/>
        </w:rPr>
      </w:pPr>
      <w:r w:rsidRPr="009E6E57">
        <w:rPr>
          <w:sz w:val="18"/>
          <w:szCs w:val="18"/>
        </w:rPr>
        <w:t>Postcode: ………………………….</w:t>
      </w:r>
      <w:r w:rsidRPr="009E6E57">
        <w:rPr>
          <w:sz w:val="18"/>
          <w:szCs w:val="18"/>
        </w:rPr>
        <w:tab/>
        <w:t>Woonplaats: …………………………………………</w:t>
      </w:r>
    </w:p>
    <w:p w:rsidR="007A4826" w:rsidRPr="009E6E57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sz w:val="18"/>
          <w:szCs w:val="18"/>
        </w:rPr>
      </w:pPr>
      <w:r w:rsidRPr="009E6E57">
        <w:rPr>
          <w:sz w:val="18"/>
          <w:szCs w:val="18"/>
        </w:rPr>
        <w:t xml:space="preserve">Tel. </w:t>
      </w:r>
      <w:proofErr w:type="spellStart"/>
      <w:r w:rsidRPr="009E6E57">
        <w:rPr>
          <w:sz w:val="18"/>
          <w:szCs w:val="18"/>
        </w:rPr>
        <w:t>nr</w:t>
      </w:r>
      <w:proofErr w:type="spellEnd"/>
      <w:r w:rsidRPr="009E6E57">
        <w:rPr>
          <w:sz w:val="18"/>
          <w:szCs w:val="18"/>
        </w:rPr>
        <w:t>……………………….……….</w:t>
      </w:r>
    </w:p>
    <w:p w:rsidR="007A4826" w:rsidRPr="009E6E57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sz w:val="18"/>
          <w:szCs w:val="18"/>
        </w:rPr>
      </w:pPr>
      <w:r w:rsidRPr="009E6E57">
        <w:rPr>
          <w:sz w:val="18"/>
          <w:szCs w:val="18"/>
        </w:rPr>
        <w:t xml:space="preserve">RIJKSREGISTERNUMMER :   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>-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>-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  (vermeld op SIS kaart)</w:t>
      </w:r>
    </w:p>
    <w:p w:rsidR="007A4826" w:rsidRPr="009E6E57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sz w:val="18"/>
          <w:szCs w:val="18"/>
        </w:rPr>
      </w:pPr>
      <w:r w:rsidRPr="009E6E57">
        <w:rPr>
          <w:sz w:val="18"/>
          <w:szCs w:val="18"/>
        </w:rPr>
        <w:t>Geboortedatum : ……………….</w:t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  <w:t>Geboorteplaats : …………………………………..</w:t>
      </w:r>
    </w:p>
    <w:p w:rsidR="007A4826" w:rsidRPr="009E6E57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sz w:val="18"/>
          <w:szCs w:val="18"/>
        </w:rPr>
      </w:pPr>
      <w:r w:rsidRPr="009E6E57">
        <w:rPr>
          <w:sz w:val="18"/>
          <w:szCs w:val="18"/>
        </w:rPr>
        <w:t>Nationaliteit:………………………</w:t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  <w:t>Geboorteland:…………………………………….</w:t>
      </w:r>
    </w:p>
    <w:p w:rsidR="007A4826" w:rsidRPr="009E6E57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985"/>
        </w:tabs>
        <w:spacing w:after="0" w:afterAutospacing="0"/>
        <w:rPr>
          <w:sz w:val="18"/>
          <w:szCs w:val="18"/>
        </w:rPr>
      </w:pPr>
      <w:r w:rsidRPr="009E6E57">
        <w:rPr>
          <w:b/>
          <w:sz w:val="18"/>
          <w:szCs w:val="18"/>
        </w:rPr>
        <w:t>GESLACHT</w:t>
      </w:r>
      <w:r w:rsidRPr="009E6E57">
        <w:rPr>
          <w:sz w:val="18"/>
          <w:szCs w:val="18"/>
        </w:rPr>
        <w:t xml:space="preserve">:   </w:t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  Man     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  Vrouw</w:t>
      </w:r>
      <w:r w:rsidRPr="009E6E57">
        <w:rPr>
          <w:sz w:val="18"/>
          <w:szCs w:val="18"/>
        </w:rPr>
        <w:tab/>
      </w:r>
      <w:r w:rsidRPr="009E6E57">
        <w:rPr>
          <w:b/>
          <w:sz w:val="18"/>
          <w:szCs w:val="18"/>
        </w:rPr>
        <w:t>TAAL</w:t>
      </w:r>
      <w:r w:rsidRPr="009E6E57">
        <w:rPr>
          <w:sz w:val="18"/>
          <w:szCs w:val="18"/>
        </w:rPr>
        <w:t xml:space="preserve"> :</w:t>
      </w:r>
      <w:r w:rsidRPr="009E6E57">
        <w:rPr>
          <w:sz w:val="18"/>
          <w:szCs w:val="18"/>
        </w:rPr>
        <w:tab/>
        <w:t xml:space="preserve">   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 Nederlands</w:t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Frans  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 Duits </w:t>
      </w:r>
    </w:p>
    <w:p w:rsidR="007A4826" w:rsidRPr="009E6E57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  <w:tab w:val="left" w:pos="1418"/>
        </w:tabs>
        <w:spacing w:after="0" w:afterAutospacing="0"/>
        <w:rPr>
          <w:sz w:val="18"/>
          <w:szCs w:val="18"/>
        </w:rPr>
      </w:pPr>
      <w:r w:rsidRPr="009E6E57">
        <w:rPr>
          <w:b/>
          <w:sz w:val="18"/>
          <w:szCs w:val="18"/>
        </w:rPr>
        <w:t>BURG. STAAT:</w:t>
      </w:r>
      <w:r w:rsidRPr="009E6E57">
        <w:rPr>
          <w:b/>
          <w:sz w:val="18"/>
          <w:szCs w:val="18"/>
        </w:rPr>
        <w:tab/>
        <w:t xml:space="preserve"> 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  Ongehuwd         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Gehuwd       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 Wettelijk samenwonend</w:t>
      </w:r>
    </w:p>
    <w:p w:rsidR="007A4826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418"/>
        </w:tabs>
        <w:spacing w:after="0" w:afterAutospacing="0"/>
        <w:rPr>
          <w:b/>
          <w:sz w:val="18"/>
          <w:szCs w:val="18"/>
        </w:rPr>
      </w:pP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Weduwe(naar)     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Feit. Gesch. 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Gescheiden </w:t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  <w:t xml:space="preserve"> </w:t>
      </w:r>
      <w:r w:rsidRPr="009E6E57">
        <w:rPr>
          <w:b/>
          <w:sz w:val="18"/>
          <w:szCs w:val="18"/>
        </w:rPr>
        <w:t>datum:………</w:t>
      </w:r>
    </w:p>
    <w:p w:rsidR="007A4826" w:rsidRDefault="007A4826" w:rsidP="007A4826">
      <w:pPr>
        <w:tabs>
          <w:tab w:val="left" w:pos="993"/>
        </w:tabs>
        <w:spacing w:after="0" w:afterAutospacing="0"/>
        <w:rPr>
          <w:b/>
          <w:sz w:val="18"/>
          <w:szCs w:val="18"/>
        </w:rPr>
      </w:pPr>
    </w:p>
    <w:p w:rsidR="007A4826" w:rsidRPr="009E6E57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afterAutospacing="0"/>
        <w:rPr>
          <w:sz w:val="18"/>
          <w:szCs w:val="18"/>
        </w:rPr>
      </w:pPr>
      <w:r w:rsidRPr="009E6E57">
        <w:rPr>
          <w:b/>
          <w:sz w:val="18"/>
          <w:szCs w:val="18"/>
        </w:rPr>
        <w:t xml:space="preserve">PARTNER :   </w:t>
      </w:r>
      <w:r w:rsidRPr="009E6E57">
        <w:rPr>
          <w:sz w:val="18"/>
          <w:szCs w:val="18"/>
        </w:rPr>
        <w:t>Naam:………………………………Voornaam: …………………………..Geboortedatum:………………….</w:t>
      </w:r>
    </w:p>
    <w:p w:rsidR="007A4826" w:rsidRPr="009E6E57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afterAutospacing="0" w:line="200" w:lineRule="exact"/>
        <w:rPr>
          <w:sz w:val="18"/>
          <w:szCs w:val="18"/>
        </w:rPr>
      </w:pPr>
      <w:r w:rsidRPr="009E6E57">
        <w:rPr>
          <w:sz w:val="18"/>
          <w:szCs w:val="18"/>
        </w:rPr>
        <w:tab/>
        <w:t>(verplicht indien gehuwd, feitelijk gescheiden of wettelijk samenwonend)</w:t>
      </w:r>
      <w:r w:rsidRPr="009E6E57">
        <w:rPr>
          <w:sz w:val="18"/>
          <w:szCs w:val="18"/>
        </w:rPr>
        <w:tab/>
      </w:r>
    </w:p>
    <w:p w:rsidR="007A4826" w:rsidRPr="009E6E57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  <w:tab w:val="left" w:pos="3969"/>
          <w:tab w:val="left" w:pos="5670"/>
          <w:tab w:val="left" w:pos="5812"/>
          <w:tab w:val="left" w:pos="6096"/>
        </w:tabs>
        <w:spacing w:after="0" w:afterAutospacing="0" w:line="200" w:lineRule="exact"/>
        <w:rPr>
          <w:sz w:val="18"/>
          <w:szCs w:val="18"/>
        </w:rPr>
      </w:pPr>
      <w:r w:rsidRPr="009E6E57">
        <w:rPr>
          <w:sz w:val="18"/>
          <w:szCs w:val="18"/>
        </w:rPr>
        <w:tab/>
        <w:t xml:space="preserve">Beroep (of vervangings)inkomen </w:t>
      </w:r>
      <w:r>
        <w:rPr>
          <w:sz w:val="18"/>
          <w:szCs w:val="18"/>
        </w:rPr>
        <w:t>partner</w:t>
      </w:r>
      <w:r w:rsidRPr="009E6E57">
        <w:rPr>
          <w:sz w:val="18"/>
          <w:szCs w:val="18"/>
        </w:rPr>
        <w:t>:</w:t>
      </w:r>
    </w:p>
    <w:p w:rsidR="007A4826" w:rsidRPr="009E6E57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  <w:tab w:val="left" w:pos="2835"/>
          <w:tab w:val="left" w:pos="3119"/>
          <w:tab w:val="left" w:pos="3686"/>
          <w:tab w:val="left" w:pos="3969"/>
          <w:tab w:val="left" w:pos="5670"/>
          <w:tab w:val="left" w:pos="5812"/>
          <w:tab w:val="left" w:pos="6096"/>
        </w:tabs>
        <w:spacing w:after="0" w:afterAutospacing="0" w:line="200" w:lineRule="exact"/>
        <w:rPr>
          <w:sz w:val="18"/>
          <w:szCs w:val="18"/>
        </w:rPr>
      </w:pP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ab/>
      </w:r>
      <w:r>
        <w:rPr>
          <w:sz w:val="18"/>
          <w:szCs w:val="18"/>
        </w:rPr>
        <w:t>J</w:t>
      </w:r>
      <w:r w:rsidRPr="009E6E57">
        <w:rPr>
          <w:sz w:val="18"/>
          <w:szCs w:val="18"/>
        </w:rPr>
        <w:t>a</w:t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ab/>
        <w:t>Arbeider</w:t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ab/>
        <w:t>Mijnwerker</w:t>
      </w:r>
    </w:p>
    <w:p w:rsidR="007A4826" w:rsidRPr="009E6E57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119"/>
          <w:tab w:val="left" w:pos="3686"/>
          <w:tab w:val="left" w:pos="3969"/>
          <w:tab w:val="left" w:pos="5812"/>
          <w:tab w:val="left" w:pos="5954"/>
          <w:tab w:val="left" w:pos="6096"/>
        </w:tabs>
        <w:spacing w:after="0" w:afterAutospacing="0" w:line="200" w:lineRule="exact"/>
        <w:rPr>
          <w:sz w:val="18"/>
          <w:szCs w:val="18"/>
        </w:rPr>
      </w:pP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ab/>
        <w:t>Dienstbode</w:t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ab/>
        <w:t>Zeeman ter koopvaardij</w:t>
      </w:r>
      <w:r w:rsidRPr="009E6E57">
        <w:rPr>
          <w:sz w:val="18"/>
          <w:szCs w:val="18"/>
        </w:rPr>
        <w:tab/>
      </w:r>
    </w:p>
    <w:p w:rsidR="007A4826" w:rsidRPr="009E6E57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119"/>
          <w:tab w:val="left" w:pos="3686"/>
          <w:tab w:val="left" w:pos="3969"/>
          <w:tab w:val="left" w:pos="5812"/>
          <w:tab w:val="left" w:pos="5954"/>
          <w:tab w:val="left" w:pos="6096"/>
        </w:tabs>
        <w:spacing w:after="0" w:afterAutospacing="0" w:line="200" w:lineRule="exact"/>
        <w:rPr>
          <w:sz w:val="18"/>
          <w:szCs w:val="18"/>
        </w:rPr>
      </w:pP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ab/>
        <w:t>Bediende</w:t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>
        <w:rPr>
          <w:sz w:val="18"/>
          <w:szCs w:val="18"/>
        </w:rPr>
        <w:tab/>
      </w:r>
      <w:r w:rsidRPr="009E6E57">
        <w:rPr>
          <w:sz w:val="18"/>
          <w:szCs w:val="18"/>
        </w:rPr>
        <w:t>Vaste beambte of stagiair</w:t>
      </w:r>
      <w:r w:rsidRPr="009E6E57">
        <w:rPr>
          <w:sz w:val="18"/>
          <w:szCs w:val="18"/>
        </w:rPr>
        <w:tab/>
      </w:r>
    </w:p>
    <w:p w:rsidR="007A4826" w:rsidRPr="009E6E57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119"/>
          <w:tab w:val="left" w:pos="3686"/>
          <w:tab w:val="left" w:pos="3969"/>
          <w:tab w:val="left" w:pos="5812"/>
          <w:tab w:val="left" w:pos="5954"/>
          <w:tab w:val="left" w:pos="6096"/>
        </w:tabs>
        <w:spacing w:after="0" w:afterAutospacing="0" w:line="200" w:lineRule="exact"/>
        <w:rPr>
          <w:sz w:val="18"/>
          <w:szCs w:val="18"/>
        </w:rPr>
      </w:pP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ab/>
        <w:t>Zelfstandige</w:t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>
        <w:rPr>
          <w:sz w:val="18"/>
          <w:szCs w:val="18"/>
        </w:rPr>
        <w:tab/>
      </w:r>
      <w:r w:rsidRPr="009E6E57">
        <w:rPr>
          <w:sz w:val="18"/>
          <w:szCs w:val="18"/>
        </w:rPr>
        <w:t>Andere</w:t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</w:p>
    <w:p w:rsidR="007A4826" w:rsidRPr="009E6E57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  <w:tab w:val="left" w:pos="2835"/>
          <w:tab w:val="left" w:pos="3119"/>
          <w:tab w:val="left" w:pos="3686"/>
        </w:tabs>
        <w:spacing w:after="0" w:afterAutospacing="0" w:line="200" w:lineRule="exact"/>
        <w:rPr>
          <w:sz w:val="18"/>
          <w:szCs w:val="18"/>
        </w:rPr>
      </w:pP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>
        <w:rPr>
          <w:sz w:val="18"/>
          <w:szCs w:val="18"/>
        </w:rPr>
        <w:tab/>
      </w:r>
      <w:r w:rsidRPr="009E6E57">
        <w:rPr>
          <w:sz w:val="18"/>
          <w:szCs w:val="18"/>
        </w:rPr>
        <w:t>Ja, maar &lt;183,00 € /maand netto belastbaar (vanaf 01/07)</w:t>
      </w:r>
    </w:p>
    <w:p w:rsidR="00251808" w:rsidRPr="009E6E57" w:rsidRDefault="007A4826" w:rsidP="0025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  <w:tab w:val="left" w:pos="2835"/>
          <w:tab w:val="left" w:pos="3119"/>
          <w:tab w:val="left" w:pos="3686"/>
        </w:tabs>
        <w:spacing w:after="0" w:afterAutospacing="0"/>
        <w:rPr>
          <w:sz w:val="18"/>
          <w:szCs w:val="18"/>
        </w:rPr>
      </w:pP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>
        <w:rPr>
          <w:sz w:val="18"/>
          <w:szCs w:val="18"/>
        </w:rPr>
        <w:tab/>
      </w:r>
      <w:r w:rsidRPr="009E6E57">
        <w:rPr>
          <w:sz w:val="18"/>
          <w:szCs w:val="18"/>
        </w:rPr>
        <w:t>Neen</w:t>
      </w:r>
    </w:p>
    <w:p w:rsidR="007A4826" w:rsidRPr="009E6E57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261"/>
          <w:tab w:val="left" w:pos="3686"/>
        </w:tabs>
        <w:spacing w:before="0" w:beforeAutospacing="0" w:after="0" w:afterAutospacing="0" w:line="200" w:lineRule="exact"/>
        <w:ind w:left="709" w:hanging="709"/>
        <w:rPr>
          <w:sz w:val="18"/>
          <w:szCs w:val="18"/>
        </w:rPr>
      </w:pPr>
      <w:r w:rsidRPr="009E6E57">
        <w:rPr>
          <w:sz w:val="18"/>
          <w:szCs w:val="18"/>
        </w:rPr>
        <w:sym w:font="Webdings" w:char="F020"/>
      </w:r>
      <w:r w:rsidRPr="009E6E5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6E57">
        <w:rPr>
          <w:sz w:val="18"/>
          <w:szCs w:val="18"/>
        </w:rPr>
        <w:t>Pensioenen ,  renten</w:t>
      </w:r>
      <w:r>
        <w:rPr>
          <w:sz w:val="18"/>
          <w:szCs w:val="18"/>
        </w:rPr>
        <w:t xml:space="preserve"> partner </w:t>
      </w:r>
      <w:r w:rsidRPr="009E6E57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       Ja </w:t>
      </w:r>
    </w:p>
    <w:p w:rsidR="007A4826" w:rsidRPr="009E6E57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</w:tabs>
        <w:spacing w:before="0" w:beforeAutospacing="0" w:after="0" w:afterAutospacing="0" w:line="200" w:lineRule="exact"/>
        <w:ind w:left="709" w:hanging="709"/>
        <w:rPr>
          <w:sz w:val="18"/>
          <w:szCs w:val="18"/>
        </w:rPr>
      </w:pPr>
    </w:p>
    <w:p w:rsidR="007A4826" w:rsidRPr="009E6E57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</w:tabs>
        <w:spacing w:before="0" w:beforeAutospacing="0" w:after="0" w:afterAutospacing="0" w:line="200" w:lineRule="exact"/>
        <w:ind w:left="709" w:hanging="709"/>
        <w:rPr>
          <w:sz w:val="18"/>
          <w:szCs w:val="18"/>
        </w:rPr>
      </w:pPr>
      <w:r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        ja, maar &lt; 366,00 €/</w:t>
      </w:r>
      <w:proofErr w:type="spellStart"/>
      <w:r w:rsidRPr="009E6E57">
        <w:rPr>
          <w:sz w:val="18"/>
          <w:szCs w:val="18"/>
        </w:rPr>
        <w:t>mnd</w:t>
      </w:r>
      <w:proofErr w:type="spellEnd"/>
      <w:r w:rsidRPr="009E6E57">
        <w:rPr>
          <w:sz w:val="18"/>
          <w:szCs w:val="18"/>
        </w:rPr>
        <w:t xml:space="preserve"> netto belastbaar (vanaf01/07)</w:t>
      </w:r>
    </w:p>
    <w:p w:rsidR="007A4826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</w:tabs>
        <w:spacing w:before="0" w:beforeAutospacing="0" w:after="0" w:afterAutospacing="0" w:line="200" w:lineRule="exact"/>
        <w:ind w:left="709" w:hanging="709"/>
        <w:rPr>
          <w:sz w:val="18"/>
          <w:szCs w:val="18"/>
        </w:rPr>
      </w:pPr>
    </w:p>
    <w:p w:rsidR="007A4826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</w:tabs>
        <w:spacing w:before="0" w:beforeAutospacing="0" w:after="0" w:afterAutospacing="0" w:line="200" w:lineRule="exact"/>
        <w:ind w:left="709" w:hanging="709"/>
        <w:rPr>
          <w:sz w:val="18"/>
          <w:szCs w:val="18"/>
        </w:rPr>
      </w:pP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neen                                                                                           </w:t>
      </w:r>
    </w:p>
    <w:p w:rsidR="007A4826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</w:tabs>
        <w:spacing w:before="0" w:beforeAutospacing="0" w:after="0" w:afterAutospacing="0" w:line="200" w:lineRule="exact"/>
        <w:ind w:left="709" w:hanging="709"/>
        <w:rPr>
          <w:sz w:val="18"/>
          <w:szCs w:val="18"/>
        </w:rPr>
      </w:pPr>
    </w:p>
    <w:p w:rsidR="007A4826" w:rsidRDefault="007A4826" w:rsidP="007A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</w:tabs>
        <w:spacing w:before="0" w:beforeAutospacing="0" w:after="0" w:afterAutospacing="0" w:line="200" w:lineRule="exact"/>
        <w:ind w:left="709" w:hanging="709"/>
        <w:rPr>
          <w:sz w:val="18"/>
          <w:szCs w:val="18"/>
        </w:rPr>
      </w:pPr>
    </w:p>
    <w:p w:rsidR="007A4826" w:rsidRDefault="007A4826" w:rsidP="007A4826">
      <w:pPr>
        <w:tabs>
          <w:tab w:val="left" w:pos="993"/>
          <w:tab w:val="left" w:pos="2835"/>
          <w:tab w:val="left" w:pos="3119"/>
          <w:tab w:val="left" w:pos="3686"/>
        </w:tabs>
        <w:spacing w:before="0" w:beforeAutospacing="0" w:after="0" w:afterAutospacing="0" w:line="200" w:lineRule="exact"/>
        <w:ind w:left="709" w:hanging="709"/>
        <w:rPr>
          <w:sz w:val="18"/>
          <w:szCs w:val="18"/>
        </w:rPr>
      </w:pPr>
    </w:p>
    <w:p w:rsidR="007A4826" w:rsidRDefault="007A4826" w:rsidP="007A4826">
      <w:pPr>
        <w:tabs>
          <w:tab w:val="left" w:pos="993"/>
          <w:tab w:val="left" w:pos="2835"/>
          <w:tab w:val="left" w:pos="3119"/>
          <w:tab w:val="left" w:pos="3686"/>
        </w:tabs>
        <w:spacing w:before="0" w:beforeAutospacing="0" w:after="0" w:afterAutospacing="0" w:line="200" w:lineRule="exact"/>
        <w:ind w:left="709" w:hanging="709"/>
        <w:rPr>
          <w:sz w:val="18"/>
          <w:szCs w:val="18"/>
        </w:rPr>
      </w:pPr>
    </w:p>
    <w:p w:rsidR="00251808" w:rsidRDefault="00251808" w:rsidP="007A4826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140" w:lineRule="exact"/>
        <w:rPr>
          <w:b/>
          <w:sz w:val="20"/>
          <w:szCs w:val="20"/>
        </w:rPr>
      </w:pPr>
    </w:p>
    <w:p w:rsidR="007A4826" w:rsidRPr="00DF1D19" w:rsidRDefault="007A4826" w:rsidP="007A4826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140" w:lineRule="exact"/>
        <w:rPr>
          <w:b/>
          <w:sz w:val="20"/>
          <w:szCs w:val="20"/>
        </w:rPr>
      </w:pPr>
      <w:bookmarkStart w:id="0" w:name="_GoBack"/>
      <w:bookmarkEnd w:id="0"/>
      <w:r w:rsidRPr="00DF1D19">
        <w:rPr>
          <w:b/>
          <w:sz w:val="20"/>
          <w:szCs w:val="20"/>
        </w:rPr>
        <w:t>PERSONEN FISCAAL TEN LASTE</w:t>
      </w:r>
      <w:r>
        <w:rPr>
          <w:b/>
          <w:sz w:val="20"/>
          <w:szCs w:val="20"/>
        </w:rPr>
        <w:t xml:space="preserve"> :</w:t>
      </w:r>
    </w:p>
    <w:p w:rsidR="007A4826" w:rsidRPr="00DF1D19" w:rsidRDefault="007A4826" w:rsidP="007A4826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851"/>
        </w:tabs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DF1D19">
        <w:rPr>
          <w:sz w:val="20"/>
          <w:szCs w:val="20"/>
        </w:rPr>
        <w:t>Aantal valide kinderen:………………../ Andere: .……..</w:t>
      </w:r>
      <w:r w:rsidRPr="00DF1D19">
        <w:rPr>
          <w:sz w:val="20"/>
          <w:szCs w:val="20"/>
        </w:rPr>
        <w:tab/>
        <w:t>Kinderbijslag</w:t>
      </w:r>
      <w:r w:rsidRPr="00DF1D19">
        <w:rPr>
          <w:sz w:val="20"/>
          <w:szCs w:val="20"/>
        </w:rPr>
        <w:tab/>
      </w:r>
      <w:r w:rsidRPr="00DF1D19">
        <w:rPr>
          <w:sz w:val="20"/>
          <w:szCs w:val="20"/>
        </w:rPr>
        <w:sym w:font="Webdings" w:char="F063"/>
      </w:r>
      <w:r w:rsidRPr="00DF1D19">
        <w:rPr>
          <w:sz w:val="20"/>
          <w:szCs w:val="20"/>
        </w:rPr>
        <w:t xml:space="preserve">   ja</w:t>
      </w:r>
      <w:r w:rsidRPr="00DF1D19">
        <w:rPr>
          <w:sz w:val="20"/>
          <w:szCs w:val="20"/>
        </w:rPr>
        <w:tab/>
      </w:r>
      <w:r w:rsidRPr="00DF1D19">
        <w:rPr>
          <w:sz w:val="20"/>
          <w:szCs w:val="20"/>
        </w:rPr>
        <w:sym w:font="Webdings" w:char="F063"/>
      </w:r>
      <w:r w:rsidRPr="00DF1D19">
        <w:rPr>
          <w:sz w:val="20"/>
          <w:szCs w:val="20"/>
        </w:rPr>
        <w:tab/>
        <w:t>neen</w:t>
      </w:r>
    </w:p>
    <w:p w:rsidR="007A4826" w:rsidRPr="00DF1D19" w:rsidRDefault="007A4826" w:rsidP="007A4826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851"/>
        </w:tabs>
        <w:spacing w:before="0" w:beforeAutospacing="0" w:after="0" w:afterAutospacing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F1D19">
        <w:rPr>
          <w:sz w:val="20"/>
          <w:szCs w:val="20"/>
        </w:rPr>
        <w:t>Aantal mindervalide kinderen:………/ Andere:………………….</w:t>
      </w:r>
      <w:r w:rsidRPr="00DF1D19">
        <w:rPr>
          <w:b/>
          <w:sz w:val="20"/>
          <w:szCs w:val="20"/>
        </w:rPr>
        <w:tab/>
      </w:r>
    </w:p>
    <w:p w:rsidR="007A4826" w:rsidRPr="00DF1D19" w:rsidRDefault="007A4826" w:rsidP="007A4826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851"/>
        </w:tabs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DF1D19">
        <w:rPr>
          <w:sz w:val="20"/>
          <w:szCs w:val="20"/>
        </w:rPr>
        <w:t>Aantal  valide personen van 65 jaar en ouder:………………….</w:t>
      </w:r>
    </w:p>
    <w:p w:rsidR="007A4826" w:rsidRPr="00DF1D19" w:rsidRDefault="007A4826" w:rsidP="007A4826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851"/>
        </w:tabs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DF1D19">
        <w:rPr>
          <w:sz w:val="20"/>
          <w:szCs w:val="20"/>
        </w:rPr>
        <w:t>Aantal  invalide personen van 65 jaar en ouder:……………….</w:t>
      </w:r>
    </w:p>
    <w:p w:rsidR="007A4826" w:rsidRDefault="007A4826" w:rsidP="007A4826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134"/>
          <w:tab w:val="left" w:pos="2410"/>
          <w:tab w:val="left" w:pos="2552"/>
        </w:tabs>
        <w:spacing w:line="360" w:lineRule="auto"/>
        <w:rPr>
          <w:sz w:val="20"/>
          <w:szCs w:val="20"/>
        </w:rPr>
      </w:pPr>
      <w:r>
        <w:rPr>
          <w:sz w:val="16"/>
          <w:szCs w:val="16"/>
        </w:rPr>
        <w:sym w:font="Webdings" w:char="F063"/>
      </w:r>
      <w:r>
        <w:rPr>
          <w:sz w:val="20"/>
          <w:szCs w:val="20"/>
        </w:rPr>
        <w:t xml:space="preserve">  Mindervalide werknemer  </w:t>
      </w:r>
      <w:r>
        <w:rPr>
          <w:sz w:val="16"/>
          <w:szCs w:val="16"/>
        </w:rPr>
        <w:sym w:font="Webdings" w:char="F063"/>
      </w:r>
      <w:r>
        <w:rPr>
          <w:sz w:val="16"/>
          <w:szCs w:val="16"/>
        </w:rPr>
        <w:t xml:space="preserve">  </w:t>
      </w:r>
      <w:r w:rsidRPr="008C6A99">
        <w:rPr>
          <w:sz w:val="20"/>
          <w:szCs w:val="20"/>
        </w:rPr>
        <w:t>Minder</w:t>
      </w:r>
      <w:r>
        <w:rPr>
          <w:sz w:val="20"/>
          <w:szCs w:val="20"/>
        </w:rPr>
        <w:t xml:space="preserve">valide </w:t>
      </w:r>
      <w:proofErr w:type="spellStart"/>
      <w:r>
        <w:rPr>
          <w:sz w:val="20"/>
          <w:szCs w:val="20"/>
        </w:rPr>
        <w:t>echtgeno</w:t>
      </w:r>
      <w:proofErr w:type="spellEnd"/>
      <w:r>
        <w:rPr>
          <w:sz w:val="20"/>
          <w:szCs w:val="20"/>
        </w:rPr>
        <w:t>(o)t(e)</w:t>
      </w:r>
    </w:p>
    <w:p w:rsidR="007A4826" w:rsidRDefault="007A4826" w:rsidP="007A4826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134"/>
          <w:tab w:val="left" w:pos="2410"/>
          <w:tab w:val="left" w:pos="2552"/>
        </w:tabs>
        <w:spacing w:line="360" w:lineRule="auto"/>
        <w:rPr>
          <w:sz w:val="32"/>
          <w:szCs w:val="32"/>
        </w:rPr>
      </w:pPr>
      <w:r>
        <w:rPr>
          <w:b/>
          <w:sz w:val="20"/>
          <w:szCs w:val="20"/>
        </w:rPr>
        <w:t xml:space="preserve">IBANNUMMER: </w:t>
      </w:r>
      <w:r w:rsidRPr="00941E64">
        <w:rPr>
          <w:sz w:val="20"/>
          <w:szCs w:val="20"/>
        </w:rPr>
        <w:t>-</w:t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t>-</w:t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t>-</w:t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t>-</w:t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</w:p>
    <w:p w:rsidR="007A4826" w:rsidRPr="00941E64" w:rsidRDefault="007A4826" w:rsidP="007A4826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134"/>
          <w:tab w:val="left" w:pos="2410"/>
          <w:tab w:val="left" w:pos="2552"/>
        </w:tabs>
        <w:spacing w:line="360" w:lineRule="auto"/>
        <w:rPr>
          <w:b/>
          <w:sz w:val="20"/>
          <w:szCs w:val="20"/>
        </w:rPr>
      </w:pPr>
      <w:r w:rsidRPr="000E6B8F">
        <w:rPr>
          <w:b/>
          <w:sz w:val="20"/>
          <w:szCs w:val="20"/>
        </w:rPr>
        <w:t>BICCODE (SWIFT)</w:t>
      </w:r>
      <w:r>
        <w:rPr>
          <w:sz w:val="20"/>
          <w:szCs w:val="20"/>
        </w:rPr>
        <w:t xml:space="preserve"> : </w:t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</w:p>
    <w:p w:rsidR="007A4826" w:rsidRPr="00F347AC" w:rsidRDefault="007A4826" w:rsidP="007A4826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134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HANDTEKENING……………………………..DATUM…………………………</w:t>
      </w:r>
    </w:p>
    <w:p w:rsidR="00DC37CE" w:rsidRPr="007A4826" w:rsidRDefault="00DC37CE" w:rsidP="007A4826"/>
    <w:sectPr w:rsidR="00DC37CE" w:rsidRPr="007A4826" w:rsidSect="007018D8">
      <w:headerReference w:type="default" r:id="rId7"/>
      <w:footerReference w:type="default" r:id="rId8"/>
      <w:pgSz w:w="11906" w:h="16838"/>
      <w:pgMar w:top="1702" w:right="991" w:bottom="1417" w:left="851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AF" w:rsidRDefault="00E817AF" w:rsidP="00E817AF">
      <w:pPr>
        <w:spacing w:after="0"/>
      </w:pPr>
      <w:r>
        <w:separator/>
      </w:r>
    </w:p>
  </w:endnote>
  <w:endnote w:type="continuationSeparator" w:id="0">
    <w:p w:rsidR="00E817AF" w:rsidRDefault="00E817AF" w:rsidP="00E817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8A" w:rsidRPr="00EA1A8A" w:rsidRDefault="004907EC" w:rsidP="00715DA8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  <w:r>
      <w:rPr>
        <w:rFonts w:ascii="Raavi" w:eastAsiaTheme="majorEastAsia" w:hAnsi="Raavi" w:cs="Raavi"/>
        <w:color w:val="6EA92D"/>
        <w:sz w:val="20"/>
        <w:szCs w:val="20"/>
      </w:rPr>
      <w:pict>
        <v:rect id="_x0000_i1025" style="width:0;height:1.5pt" o:hralign="center" o:hrstd="t" o:hr="t" fillcolor="#aca899" stroked="f"/>
      </w:pict>
    </w:r>
  </w:p>
  <w:p w:rsidR="000E7CF1" w:rsidRDefault="000E7CF1" w:rsidP="000E7CF1">
    <w:pPr>
      <w:pStyle w:val="Voettekst"/>
      <w:tabs>
        <w:tab w:val="left" w:pos="708"/>
      </w:tabs>
      <w:rPr>
        <w:rFonts w:ascii="Arial" w:eastAsiaTheme="majorEastAsia" w:hAnsi="Arial" w:cs="Arial"/>
        <w:color w:val="6EA92D"/>
        <w:sz w:val="20"/>
        <w:szCs w:val="20"/>
        <w:lang w:val="en-US"/>
      </w:rPr>
    </w:pPr>
    <w:proofErr w:type="spellStart"/>
    <w:r>
      <w:rPr>
        <w:rFonts w:ascii="Arial" w:eastAsiaTheme="majorEastAsia" w:hAnsi="Arial" w:cs="Arial"/>
        <w:color w:val="6EA92D"/>
        <w:sz w:val="20"/>
        <w:szCs w:val="20"/>
        <w:lang w:val="en-US"/>
      </w:rPr>
      <w:t>Secr</w:t>
    </w:r>
    <w:proofErr w:type="spellEnd"/>
    <w:r>
      <w:rPr>
        <w:rFonts w:ascii="Arial" w:eastAsiaTheme="majorEastAsia" w:hAnsi="Arial" w:cs="Arial"/>
        <w:color w:val="6EA92D"/>
        <w:sz w:val="20"/>
        <w:szCs w:val="20"/>
        <w:lang w:val="en-US"/>
      </w:rPr>
      <w:t>.:</w:t>
    </w:r>
    <w:r>
      <w:rPr>
        <w:rFonts w:ascii="Arial" w:eastAsiaTheme="majorEastAsia" w:hAnsi="Arial" w:cs="Arial"/>
        <w:color w:val="6EA92D"/>
        <w:sz w:val="20"/>
        <w:szCs w:val="20"/>
        <w:lang w:val="en-US"/>
      </w:rPr>
      <w:tab/>
      <w:t xml:space="preserve">Diestsevest 32 bus 6a, 3000 Leuven – E-mail: secr@hortifonds.be – website : </w:t>
    </w:r>
    <w:hyperlink r:id="rId1" w:history="1">
      <w:r>
        <w:rPr>
          <w:rStyle w:val="Hyperlink"/>
          <w:rFonts w:ascii="Arial" w:eastAsiaTheme="majorEastAsia" w:hAnsi="Arial" w:cs="Arial"/>
          <w:color w:val="6EA92D"/>
          <w:sz w:val="20"/>
          <w:szCs w:val="20"/>
          <w:lang w:val="en-US"/>
        </w:rPr>
        <w:t>www.fonds-tuinbouw.be</w:t>
      </w:r>
    </w:hyperlink>
  </w:p>
  <w:p w:rsidR="000E7CF1" w:rsidRDefault="000E7CF1" w:rsidP="000E7CF1">
    <w:pPr>
      <w:pStyle w:val="Voettekst"/>
      <w:tabs>
        <w:tab w:val="left" w:pos="708"/>
      </w:tabs>
      <w:rPr>
        <w:rFonts w:ascii="Arial" w:eastAsiaTheme="majorEastAsia" w:hAnsi="Arial" w:cs="Arial"/>
        <w:color w:val="6EA92D"/>
        <w:sz w:val="20"/>
        <w:szCs w:val="20"/>
        <w:lang w:val="nl-NL"/>
      </w:rPr>
    </w:pPr>
    <w:r>
      <w:rPr>
        <w:rFonts w:ascii="Arial" w:eastAsiaTheme="majorEastAsia" w:hAnsi="Arial" w:cs="Arial"/>
        <w:color w:val="6EA92D"/>
        <w:sz w:val="20"/>
        <w:szCs w:val="20"/>
        <w:lang w:val="en-US"/>
      </w:rPr>
      <w:tab/>
    </w:r>
    <w:r w:rsidR="008A6892">
      <w:rPr>
        <w:rFonts w:ascii="Arial" w:eastAsiaTheme="majorEastAsia" w:hAnsi="Arial" w:cs="Arial"/>
        <w:color w:val="6EA92D"/>
        <w:sz w:val="20"/>
        <w:szCs w:val="20"/>
      </w:rPr>
      <w:t>Tel.: 016 24 70 70</w:t>
    </w:r>
    <w:r>
      <w:rPr>
        <w:rFonts w:ascii="Arial" w:eastAsiaTheme="majorEastAsia" w:hAnsi="Arial" w:cs="Arial"/>
        <w:color w:val="6EA92D"/>
        <w:sz w:val="20"/>
        <w:szCs w:val="20"/>
      </w:rPr>
      <w:t xml:space="preserve"> (enkel tijdens de voormiddag/</w:t>
    </w:r>
    <w:proofErr w:type="spellStart"/>
    <w:r>
      <w:rPr>
        <w:rFonts w:ascii="Arial" w:eastAsiaTheme="majorEastAsia" w:hAnsi="Arial" w:cs="Arial"/>
        <w:color w:val="6EA92D"/>
        <w:sz w:val="20"/>
        <w:szCs w:val="20"/>
      </w:rPr>
      <w:t>uni</w:t>
    </w:r>
    <w:r w:rsidR="008A6892">
      <w:rPr>
        <w:rFonts w:ascii="Arial" w:eastAsiaTheme="majorEastAsia" w:hAnsi="Arial" w:cs="Arial"/>
        <w:color w:val="6EA92D"/>
        <w:sz w:val="20"/>
        <w:szCs w:val="20"/>
      </w:rPr>
      <w:t>quement</w:t>
    </w:r>
    <w:proofErr w:type="spellEnd"/>
    <w:r w:rsidR="008A6892">
      <w:rPr>
        <w:rFonts w:ascii="Arial" w:eastAsiaTheme="majorEastAsia" w:hAnsi="Arial" w:cs="Arial"/>
        <w:color w:val="6EA92D"/>
        <w:sz w:val="20"/>
        <w:szCs w:val="20"/>
      </w:rPr>
      <w:t xml:space="preserve"> </w:t>
    </w:r>
    <w:proofErr w:type="spellStart"/>
    <w:r w:rsidR="008A6892">
      <w:rPr>
        <w:rFonts w:ascii="Arial" w:eastAsiaTheme="majorEastAsia" w:hAnsi="Arial" w:cs="Arial"/>
        <w:color w:val="6EA92D"/>
        <w:sz w:val="20"/>
        <w:szCs w:val="20"/>
      </w:rPr>
      <w:t>le</w:t>
    </w:r>
    <w:proofErr w:type="spellEnd"/>
    <w:r w:rsidR="008A6892">
      <w:rPr>
        <w:rFonts w:ascii="Arial" w:eastAsiaTheme="majorEastAsia" w:hAnsi="Arial" w:cs="Arial"/>
        <w:color w:val="6EA92D"/>
        <w:sz w:val="20"/>
        <w:szCs w:val="20"/>
      </w:rPr>
      <w:t xml:space="preserve"> </w:t>
    </w:r>
    <w:proofErr w:type="spellStart"/>
    <w:r w:rsidR="008A6892">
      <w:rPr>
        <w:rFonts w:ascii="Arial" w:eastAsiaTheme="majorEastAsia" w:hAnsi="Arial" w:cs="Arial"/>
        <w:color w:val="6EA92D"/>
        <w:sz w:val="20"/>
        <w:szCs w:val="20"/>
      </w:rPr>
      <w:t>matin</w:t>
    </w:r>
    <w:proofErr w:type="spellEnd"/>
    <w:r w:rsidR="008A6892">
      <w:rPr>
        <w:rFonts w:ascii="Arial" w:eastAsiaTheme="majorEastAsia" w:hAnsi="Arial" w:cs="Arial"/>
        <w:color w:val="6EA92D"/>
        <w:sz w:val="20"/>
        <w:szCs w:val="20"/>
      </w:rPr>
      <w:t>) – FAX : 016 24 70 7</w:t>
    </w:r>
    <w:r>
      <w:rPr>
        <w:rFonts w:ascii="Arial" w:eastAsiaTheme="majorEastAsia" w:hAnsi="Arial" w:cs="Arial"/>
        <w:color w:val="6EA92D"/>
        <w:sz w:val="20"/>
        <w:szCs w:val="20"/>
      </w:rPr>
      <w:t>9</w:t>
    </w:r>
  </w:p>
  <w:p w:rsidR="000E7CF1" w:rsidRDefault="000E7CF1" w:rsidP="000E7CF1">
    <w:pPr>
      <w:pStyle w:val="Voettekst"/>
      <w:tabs>
        <w:tab w:val="left" w:pos="708"/>
      </w:tabs>
      <w:rPr>
        <w:rFonts w:ascii="Arial" w:eastAsia="Times New Roman" w:hAnsi="Arial" w:cs="Arial"/>
        <w:sz w:val="20"/>
        <w:szCs w:val="20"/>
      </w:rPr>
    </w:pPr>
    <w:r>
      <w:rPr>
        <w:rFonts w:ascii="Arial" w:eastAsiaTheme="majorEastAsia" w:hAnsi="Arial" w:cs="Arial"/>
        <w:color w:val="6EA92D"/>
        <w:sz w:val="20"/>
        <w:szCs w:val="20"/>
      </w:rPr>
      <w:tab/>
      <w:t>IBAN: BE83 7390 0133 0315 – BIC: KREDBEBB</w:t>
    </w:r>
  </w:p>
  <w:p w:rsidR="00715DA8" w:rsidRPr="006C4196" w:rsidRDefault="00715DA8" w:rsidP="000E7CF1">
    <w:pPr>
      <w:pStyle w:val="Voettekst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AF" w:rsidRDefault="00E817AF" w:rsidP="00E817AF">
      <w:pPr>
        <w:spacing w:after="0"/>
      </w:pPr>
      <w:r>
        <w:separator/>
      </w:r>
    </w:p>
  </w:footnote>
  <w:footnote w:type="continuationSeparator" w:id="0">
    <w:p w:rsidR="00E817AF" w:rsidRDefault="00E817AF" w:rsidP="00E817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03" w:rsidRDefault="00002203" w:rsidP="00002203">
    <w:pPr>
      <w:spacing w:after="0"/>
      <w:jc w:val="center"/>
      <w:rPr>
        <w:rFonts w:ascii="Raavi" w:hAnsi="Raavi" w:cs="Raavi"/>
        <w:color w:val="6EA92D"/>
      </w:rPr>
    </w:pPr>
  </w:p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002203" w:rsidTr="00970436">
      <w:tc>
        <w:tcPr>
          <w:tcW w:w="2127" w:type="dxa"/>
        </w:tcPr>
        <w:p w:rsidR="00002203" w:rsidRDefault="00002203" w:rsidP="00970436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59264" behindDoc="0" locked="0" layoutInCell="1" allowOverlap="1" wp14:anchorId="378FD6F4" wp14:editId="24362D5A">
                <wp:simplePos x="0" y="0"/>
                <wp:positionH relativeFrom="column">
                  <wp:posOffset>152400</wp:posOffset>
                </wp:positionH>
                <wp:positionV relativeFrom="paragraph">
                  <wp:posOffset>-1086485</wp:posOffset>
                </wp:positionV>
                <wp:extent cx="1087120" cy="399415"/>
                <wp:effectExtent l="0" t="0" r="0" b="63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T_roboto_circ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61" w:type="dxa"/>
        </w:tcPr>
        <w:p w:rsidR="00002203" w:rsidRPr="00251808" w:rsidRDefault="00002203" w:rsidP="00251808">
          <w:pPr>
            <w:spacing w:before="0" w:beforeAutospacing="0" w:after="0" w:afterAutospacing="0"/>
            <w:jc w:val="center"/>
            <w:rPr>
              <w:rFonts w:ascii="Arial" w:hAnsi="Arial" w:cs="Arial"/>
              <w:color w:val="6EA92D"/>
              <w:sz w:val="20"/>
              <w:szCs w:val="20"/>
            </w:rPr>
          </w:pPr>
          <w:r w:rsidRPr="00251808">
            <w:rPr>
              <w:rFonts w:ascii="Arial" w:hAnsi="Arial" w:cs="Arial"/>
              <w:color w:val="6EA92D"/>
              <w:sz w:val="20"/>
              <w:szCs w:val="20"/>
            </w:rPr>
            <w:t>Waarborg en Sociaal Fonds voor het Tuinbouwbedrijf</w:t>
          </w:r>
        </w:p>
        <w:p w:rsidR="00002203" w:rsidRPr="00251808" w:rsidRDefault="00002203" w:rsidP="00251808">
          <w:pPr>
            <w:spacing w:before="0" w:beforeAutospacing="0" w:after="0" w:afterAutospacing="0"/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251808">
            <w:rPr>
              <w:rFonts w:ascii="Arial" w:hAnsi="Arial" w:cs="Arial"/>
              <w:color w:val="6EA92D"/>
              <w:sz w:val="20"/>
              <w:szCs w:val="20"/>
              <w:lang w:val="fr-FR"/>
            </w:rPr>
            <w:t>Fonds Social et de Garantie pour les Entreprises Horticoles</w:t>
          </w:r>
        </w:p>
      </w:tc>
      <w:tc>
        <w:tcPr>
          <w:tcW w:w="2410" w:type="dxa"/>
        </w:tcPr>
        <w:p w:rsidR="00002203" w:rsidRDefault="00002203" w:rsidP="00970436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eastAsia="nl-BE"/>
            </w:rPr>
            <w:drawing>
              <wp:inline distT="0" distB="0" distL="0" distR="0" wp14:anchorId="4D769FF3" wp14:editId="5AE30757">
                <wp:extent cx="1202532" cy="396000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H_roboto_circle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53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755C1" w:rsidRDefault="006755C1" w:rsidP="00002203">
    <w:pPr>
      <w:pStyle w:val="Koptekst"/>
      <w:tabs>
        <w:tab w:val="clear" w:pos="4536"/>
        <w:tab w:val="clear" w:pos="9072"/>
      </w:tabs>
    </w:pPr>
  </w:p>
  <w:p w:rsidR="00251808" w:rsidRPr="0075733F" w:rsidRDefault="00251808" w:rsidP="00251808">
    <w:pPr>
      <w:pStyle w:val="Koptekst"/>
    </w:pPr>
    <w:r w:rsidRPr="0075733F">
      <w:t>Gelieve deze fiche grondig in te vullen</w:t>
    </w:r>
    <w:r>
      <w:t xml:space="preserve"> (voor- en achterzijde)</w:t>
    </w:r>
  </w:p>
  <w:p w:rsidR="00E817AF" w:rsidRDefault="00E817A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AF"/>
    <w:rsid w:val="00002203"/>
    <w:rsid w:val="000E7CF1"/>
    <w:rsid w:val="00196972"/>
    <w:rsid w:val="00251808"/>
    <w:rsid w:val="00430D0E"/>
    <w:rsid w:val="005262E1"/>
    <w:rsid w:val="00550FEF"/>
    <w:rsid w:val="005E1B86"/>
    <w:rsid w:val="006755C1"/>
    <w:rsid w:val="006C4196"/>
    <w:rsid w:val="007018D8"/>
    <w:rsid w:val="00715DA8"/>
    <w:rsid w:val="007A4826"/>
    <w:rsid w:val="008A6892"/>
    <w:rsid w:val="00B31872"/>
    <w:rsid w:val="00D06B33"/>
    <w:rsid w:val="00DC37CE"/>
    <w:rsid w:val="00DC558F"/>
    <w:rsid w:val="00E817AF"/>
    <w:rsid w:val="00E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4826"/>
    <w:pPr>
      <w:tabs>
        <w:tab w:val="left" w:pos="4253"/>
      </w:tabs>
      <w:spacing w:before="100" w:beforeAutospacing="1" w:after="100" w:afterAutospacing="1" w:line="240" w:lineRule="auto"/>
    </w:pPr>
    <w:rPr>
      <w:rFonts w:ascii="Calibri" w:eastAsia="Calibri" w:hAnsi="Calibri" w:cs="Times New Roman"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tabs>
        <w:tab w:val="clear" w:pos="4253"/>
      </w:tabs>
      <w:spacing w:before="0" w:beforeAutospacing="0"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lear" w:pos="4253"/>
        <w:tab w:val="center" w:pos="4536"/>
        <w:tab w:val="right" w:pos="9072"/>
      </w:tabs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lear" w:pos="4253"/>
        <w:tab w:val="center" w:pos="4536"/>
        <w:tab w:val="right" w:pos="9072"/>
      </w:tabs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59"/>
    <w:rsid w:val="0067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4826"/>
    <w:pPr>
      <w:tabs>
        <w:tab w:val="left" w:pos="4253"/>
      </w:tabs>
      <w:spacing w:before="100" w:beforeAutospacing="1" w:after="100" w:afterAutospacing="1" w:line="240" w:lineRule="auto"/>
    </w:pPr>
    <w:rPr>
      <w:rFonts w:ascii="Calibri" w:eastAsia="Calibri" w:hAnsi="Calibri" w:cs="Times New Roman"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tabs>
        <w:tab w:val="clear" w:pos="4253"/>
      </w:tabs>
      <w:spacing w:before="0" w:beforeAutospacing="0"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lear" w:pos="4253"/>
        <w:tab w:val="center" w:pos="4536"/>
        <w:tab w:val="right" w:pos="9072"/>
      </w:tabs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lear" w:pos="4253"/>
        <w:tab w:val="center" w:pos="4536"/>
        <w:tab w:val="right" w:pos="9072"/>
      </w:tabs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59"/>
    <w:rsid w:val="0067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tuinbouw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WSF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Roelants</dc:creator>
  <cp:lastModifiedBy>Dear Roelants</cp:lastModifiedBy>
  <cp:revision>10</cp:revision>
  <cp:lastPrinted>2015-04-15T14:26:00Z</cp:lastPrinted>
  <dcterms:created xsi:type="dcterms:W3CDTF">2013-10-09T11:41:00Z</dcterms:created>
  <dcterms:modified xsi:type="dcterms:W3CDTF">2015-04-15T14:27:00Z</dcterms:modified>
</cp:coreProperties>
</file>