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494" w14:textId="77777777" w:rsidR="007018D8" w:rsidRPr="00BC0EA0" w:rsidRDefault="007018D8" w:rsidP="007018D8">
      <w:pPr>
        <w:tabs>
          <w:tab w:val="right" w:pos="9639"/>
        </w:tabs>
        <w:spacing w:after="0" w:line="240" w:lineRule="auto"/>
        <w:rPr>
          <w:rFonts w:ascii="Arial" w:hAnsi="Arial" w:cs="Arial"/>
        </w:rPr>
      </w:pPr>
    </w:p>
    <w:p w14:paraId="01BEF3F9" w14:textId="77777777" w:rsidR="007018D8" w:rsidRPr="00BC0EA0" w:rsidRDefault="007018D8" w:rsidP="007018D8">
      <w:pPr>
        <w:tabs>
          <w:tab w:val="left" w:pos="4820"/>
          <w:tab w:val="right" w:pos="9639"/>
        </w:tabs>
        <w:spacing w:after="0" w:line="240" w:lineRule="auto"/>
        <w:rPr>
          <w:rFonts w:ascii="Arial" w:hAnsi="Arial" w:cs="Arial"/>
        </w:rPr>
      </w:pPr>
      <w:r w:rsidRPr="00BC0EA0">
        <w:rPr>
          <w:rFonts w:ascii="Arial" w:hAnsi="Arial" w:cs="Arial"/>
        </w:rPr>
        <w:tab/>
      </w:r>
    </w:p>
    <w:p w14:paraId="15A23F66" w14:textId="77777777" w:rsidR="00007775" w:rsidRPr="00BC0EA0" w:rsidRDefault="00007775" w:rsidP="00007775">
      <w:pPr>
        <w:jc w:val="center"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b/>
          <w:sz w:val="20"/>
          <w:szCs w:val="20"/>
          <w:highlight w:val="lightGray"/>
        </w:rPr>
        <w:t>VERKLARING OP EER</w:t>
      </w:r>
    </w:p>
    <w:p w14:paraId="0C66D86B" w14:textId="77777777" w:rsidR="00007775" w:rsidRPr="00BC0EA0" w:rsidRDefault="00007775" w:rsidP="00007775">
      <w:pPr>
        <w:spacing w:line="200" w:lineRule="exact"/>
        <w:contextualSpacing/>
        <w:jc w:val="center"/>
        <w:rPr>
          <w:rFonts w:ascii="Arial" w:hAnsi="Arial" w:cs="Arial"/>
          <w:i/>
          <w:smallCaps/>
          <w:sz w:val="20"/>
          <w:szCs w:val="20"/>
        </w:rPr>
      </w:pPr>
    </w:p>
    <w:p w14:paraId="6089395E" w14:textId="77777777" w:rsidR="00007775" w:rsidRPr="00BC0EA0" w:rsidRDefault="00007775" w:rsidP="00007775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contextualSpacing/>
        <w:jc w:val="center"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ATTEST VOOR HERINTREDER</w:t>
      </w:r>
    </w:p>
    <w:p w14:paraId="0B6AA358" w14:textId="77777777" w:rsidR="00007775" w:rsidRPr="00BC0EA0" w:rsidRDefault="00007775" w:rsidP="00007775">
      <w:pPr>
        <w:spacing w:line="20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509126E" w14:textId="77777777" w:rsidR="00007775" w:rsidRPr="00BC0EA0" w:rsidRDefault="00007775" w:rsidP="00BC0EA0">
      <w:pPr>
        <w:tabs>
          <w:tab w:val="right" w:pos="3402"/>
        </w:tabs>
        <w:spacing w:line="200" w:lineRule="exact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1814C6ED" w14:textId="77777777" w:rsidR="00007775" w:rsidRPr="00BC0EA0" w:rsidRDefault="00007775" w:rsidP="0000777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Ik, ondergetekende,</w:t>
      </w:r>
    </w:p>
    <w:p w14:paraId="70203814" w14:textId="77777777" w:rsidR="00007775" w:rsidRPr="00BC0EA0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 xml:space="preserve">naam en voornaam: </w:t>
      </w:r>
      <w:r w:rsidRPr="00BC0EA0">
        <w:rPr>
          <w:rFonts w:ascii="Arial" w:hAnsi="Arial" w:cs="Arial"/>
          <w:sz w:val="20"/>
          <w:szCs w:val="20"/>
        </w:rPr>
        <w:tab/>
      </w:r>
    </w:p>
    <w:p w14:paraId="1F144A22" w14:textId="77777777" w:rsidR="00007775" w:rsidRPr="00BC0EA0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 xml:space="preserve">straat en nr.: </w:t>
      </w:r>
      <w:r w:rsidRPr="00BC0EA0">
        <w:rPr>
          <w:rFonts w:ascii="Arial" w:hAnsi="Arial" w:cs="Arial"/>
          <w:sz w:val="20"/>
          <w:szCs w:val="20"/>
        </w:rPr>
        <w:tab/>
      </w:r>
    </w:p>
    <w:p w14:paraId="686CBF5C" w14:textId="77777777" w:rsidR="00007775" w:rsidRPr="00BC0EA0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 xml:space="preserve">postnr. en gemeente: </w:t>
      </w:r>
      <w:r w:rsidRPr="00BC0EA0">
        <w:rPr>
          <w:rFonts w:ascii="Arial" w:hAnsi="Arial" w:cs="Arial"/>
          <w:sz w:val="20"/>
          <w:szCs w:val="20"/>
        </w:rPr>
        <w:tab/>
      </w:r>
    </w:p>
    <w:p w14:paraId="2EF6116D" w14:textId="77777777" w:rsidR="00007775" w:rsidRPr="00BC0EA0" w:rsidRDefault="00007775" w:rsidP="0000777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10756BE" w14:textId="77777777" w:rsidR="00007775" w:rsidRPr="00BC0EA0" w:rsidRDefault="00007775" w:rsidP="0000777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tewerkgesteld bij:</w:t>
      </w:r>
    </w:p>
    <w:p w14:paraId="01979031" w14:textId="77777777" w:rsidR="00007775" w:rsidRPr="00BC0EA0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 xml:space="preserve">naam en voornaam (of firmanaam): </w:t>
      </w:r>
      <w:r w:rsidRPr="00BC0EA0">
        <w:rPr>
          <w:rFonts w:ascii="Arial" w:hAnsi="Arial" w:cs="Arial"/>
          <w:sz w:val="20"/>
          <w:szCs w:val="20"/>
        </w:rPr>
        <w:tab/>
      </w:r>
    </w:p>
    <w:p w14:paraId="2E83611F" w14:textId="77777777" w:rsidR="00007775" w:rsidRPr="00BC0EA0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 xml:space="preserve">straat en nr.: </w:t>
      </w:r>
      <w:r w:rsidRPr="00BC0EA0">
        <w:rPr>
          <w:rFonts w:ascii="Arial" w:hAnsi="Arial" w:cs="Arial"/>
          <w:sz w:val="20"/>
          <w:szCs w:val="20"/>
        </w:rPr>
        <w:tab/>
      </w:r>
    </w:p>
    <w:p w14:paraId="0131BA62" w14:textId="77777777" w:rsidR="00007775" w:rsidRPr="00BC0EA0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 xml:space="preserve">postnr. en gemeente: </w:t>
      </w:r>
      <w:r w:rsidRPr="00BC0EA0">
        <w:rPr>
          <w:rFonts w:ascii="Arial" w:hAnsi="Arial" w:cs="Arial"/>
          <w:sz w:val="20"/>
          <w:szCs w:val="20"/>
        </w:rPr>
        <w:tab/>
      </w:r>
    </w:p>
    <w:p w14:paraId="6BC7F197" w14:textId="77777777" w:rsidR="00007775" w:rsidRPr="00BC0EA0" w:rsidRDefault="00007775" w:rsidP="0000777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08C27F3" w14:textId="77777777" w:rsidR="00007775" w:rsidRPr="00BC0EA0" w:rsidRDefault="00007775" w:rsidP="00007775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sinds</w:t>
      </w:r>
      <w:r w:rsidRPr="00BC0EA0">
        <w:rPr>
          <w:rFonts w:ascii="Arial" w:hAnsi="Arial" w:cs="Arial"/>
          <w:sz w:val="20"/>
          <w:szCs w:val="20"/>
        </w:rPr>
        <w:tab/>
      </w:r>
      <w:r w:rsidRPr="00BC0EA0">
        <w:rPr>
          <w:rFonts w:ascii="Arial" w:hAnsi="Arial" w:cs="Arial"/>
          <w:sz w:val="20"/>
          <w:szCs w:val="20"/>
        </w:rPr>
        <w:tab/>
        <w:t>,</w:t>
      </w:r>
    </w:p>
    <w:p w14:paraId="4BE58D3D" w14:textId="77777777" w:rsidR="00007775" w:rsidRPr="00BC0EA0" w:rsidRDefault="00007775" w:rsidP="00007775">
      <w:pPr>
        <w:tabs>
          <w:tab w:val="left" w:pos="567"/>
          <w:tab w:val="left" w:leader="dot" w:pos="3119"/>
          <w:tab w:val="left" w:pos="3402"/>
          <w:tab w:val="left" w:leader="dot" w:pos="5670"/>
          <w:tab w:val="left" w:pos="5812"/>
          <w:tab w:val="right" w:leader="dot" w:pos="8080"/>
        </w:tabs>
        <w:ind w:right="567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b/>
          <w:sz w:val="20"/>
          <w:szCs w:val="20"/>
        </w:rPr>
        <w:t>verklaar op mijn eer</w:t>
      </w:r>
      <w:r w:rsidRPr="00BC0EA0">
        <w:rPr>
          <w:rFonts w:ascii="Arial" w:hAnsi="Arial" w:cs="Arial"/>
          <w:sz w:val="20"/>
          <w:szCs w:val="20"/>
        </w:rPr>
        <w:t xml:space="preserve"> dat ik gedurende de periode van drie jaar die mijn indiensttreding voorafgaat </w:t>
      </w:r>
      <w:r w:rsidRPr="00BC0EA0">
        <w:rPr>
          <w:rFonts w:ascii="Arial" w:hAnsi="Arial" w:cs="Arial"/>
          <w:sz w:val="20"/>
          <w:szCs w:val="20"/>
        </w:rPr>
        <w:br/>
        <w:t>(van</w:t>
      </w:r>
      <w:r w:rsidRPr="00BC0EA0">
        <w:rPr>
          <w:rFonts w:ascii="Arial" w:hAnsi="Arial" w:cs="Arial"/>
          <w:sz w:val="20"/>
          <w:szCs w:val="20"/>
        </w:rPr>
        <w:tab/>
      </w:r>
      <w:r w:rsidRPr="00BC0EA0">
        <w:rPr>
          <w:rFonts w:ascii="Arial" w:hAnsi="Arial" w:cs="Arial"/>
          <w:sz w:val="20"/>
          <w:szCs w:val="20"/>
        </w:rPr>
        <w:tab/>
        <w:t>tot</w:t>
      </w:r>
      <w:r w:rsidRPr="00BC0EA0">
        <w:rPr>
          <w:rFonts w:ascii="Arial" w:hAnsi="Arial" w:cs="Arial"/>
          <w:sz w:val="20"/>
          <w:szCs w:val="20"/>
        </w:rPr>
        <w:tab/>
      </w:r>
      <w:r w:rsidRPr="00BC0EA0">
        <w:rPr>
          <w:rFonts w:ascii="Arial" w:hAnsi="Arial" w:cs="Arial"/>
          <w:sz w:val="20"/>
          <w:szCs w:val="20"/>
        </w:rPr>
        <w:tab/>
        <w:t>)</w:t>
      </w:r>
    </w:p>
    <w:p w14:paraId="40682FA8" w14:textId="77777777" w:rsidR="00007775" w:rsidRPr="00BC0EA0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7F91958" w14:textId="77777777" w:rsidR="00007775" w:rsidRPr="00BC0EA0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 xml:space="preserve">1) </w:t>
      </w:r>
      <w:r w:rsidRPr="00BC0EA0">
        <w:rPr>
          <w:rFonts w:ascii="Arial" w:hAnsi="Arial" w:cs="Arial"/>
          <w:b/>
          <w:sz w:val="20"/>
          <w:szCs w:val="20"/>
        </w:rPr>
        <w:t>geen werkloosheidsuitkeringen of loopbaanonderbrekingsuitkeringen</w:t>
      </w:r>
      <w:r w:rsidRPr="00BC0EA0">
        <w:rPr>
          <w:rFonts w:ascii="Arial" w:hAnsi="Arial" w:cs="Arial"/>
          <w:sz w:val="20"/>
          <w:szCs w:val="20"/>
        </w:rPr>
        <w:t xml:space="preserve"> genoten heb;</w:t>
      </w:r>
    </w:p>
    <w:p w14:paraId="2A4E3297" w14:textId="77777777" w:rsidR="00007775" w:rsidRPr="00BC0EA0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 xml:space="preserve">2) geen </w:t>
      </w:r>
      <w:r w:rsidRPr="00BC0EA0">
        <w:rPr>
          <w:rFonts w:ascii="Arial" w:hAnsi="Arial" w:cs="Arial"/>
          <w:b/>
          <w:sz w:val="20"/>
          <w:szCs w:val="20"/>
        </w:rPr>
        <w:t>beroepsactiviteit</w:t>
      </w:r>
      <w:r w:rsidRPr="00BC0EA0">
        <w:rPr>
          <w:rFonts w:ascii="Arial" w:hAnsi="Arial" w:cs="Arial"/>
          <w:sz w:val="20"/>
          <w:szCs w:val="20"/>
        </w:rPr>
        <w:t xml:space="preserve"> verricht heb;</w:t>
      </w:r>
    </w:p>
    <w:p w14:paraId="14F79ACF" w14:textId="77777777" w:rsidR="00007775" w:rsidRPr="00BC0EA0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3) geen schoolverlater ben;</w:t>
      </w:r>
    </w:p>
    <w:p w14:paraId="79FAA367" w14:textId="77777777" w:rsidR="00007775" w:rsidRPr="00BC0EA0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1F5BAD11" w14:textId="77777777" w:rsidR="00007775" w:rsidRPr="00BC0EA0" w:rsidRDefault="000C4AE1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□</w:t>
      </w:r>
      <w:r w:rsidR="00007775" w:rsidRPr="00BC0EA0">
        <w:rPr>
          <w:rFonts w:ascii="Arial" w:hAnsi="Arial" w:cs="Arial"/>
          <w:b/>
          <w:sz w:val="20"/>
          <w:szCs w:val="20"/>
        </w:rPr>
        <w:t xml:space="preserve"> </w:t>
      </w:r>
      <w:r w:rsidR="00007775" w:rsidRPr="00BC0EA0">
        <w:rPr>
          <w:rFonts w:ascii="Arial" w:hAnsi="Arial" w:cs="Arial"/>
          <w:sz w:val="20"/>
          <w:szCs w:val="20"/>
        </w:rPr>
        <w:t xml:space="preserve">Ik heb reeds vroeger dan de hoger vermelde periode mijn </w:t>
      </w:r>
      <w:r w:rsidR="00007775" w:rsidRPr="00BC0EA0">
        <w:rPr>
          <w:rFonts w:ascii="Arial" w:hAnsi="Arial" w:cs="Arial"/>
          <w:b/>
          <w:sz w:val="20"/>
          <w:szCs w:val="20"/>
        </w:rPr>
        <w:t>beroepsactiviteit onderbroken</w:t>
      </w:r>
      <w:r w:rsidR="00007775" w:rsidRPr="00BC0EA0">
        <w:rPr>
          <w:rFonts w:ascii="Arial" w:hAnsi="Arial" w:cs="Arial"/>
          <w:sz w:val="20"/>
          <w:szCs w:val="20"/>
        </w:rPr>
        <w:t>;</w:t>
      </w:r>
    </w:p>
    <w:p w14:paraId="1B0B2864" w14:textId="77777777" w:rsidR="00007775" w:rsidRPr="00C46A96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Raavi" w:hAnsi="Raavi" w:cs="Raavi"/>
          <w:sz w:val="20"/>
          <w:szCs w:val="20"/>
        </w:rPr>
      </w:pPr>
      <w:r w:rsidRPr="00C46A96">
        <w:rPr>
          <w:rFonts w:ascii="Raavi" w:hAnsi="Raavi" w:cs="Raavi"/>
          <w:sz w:val="20"/>
          <w:szCs w:val="20"/>
        </w:rPr>
        <w:t>(</w:t>
      </w:r>
      <w:r w:rsidRPr="00C46A96">
        <w:rPr>
          <w:rFonts w:ascii="Raavi" w:hAnsi="Raavi" w:cs="Raavi"/>
          <w:i/>
          <w:sz w:val="20"/>
          <w:szCs w:val="20"/>
        </w:rPr>
        <w:t>ofwel</w:t>
      </w:r>
      <w:r w:rsidRPr="00C46A96">
        <w:rPr>
          <w:rFonts w:ascii="Raavi" w:hAnsi="Raavi" w:cs="Raavi"/>
          <w:sz w:val="20"/>
          <w:szCs w:val="20"/>
        </w:rPr>
        <w:t>)</w:t>
      </w:r>
    </w:p>
    <w:p w14:paraId="1619352F" w14:textId="77777777" w:rsidR="00007775" w:rsidRPr="00BC0EA0" w:rsidRDefault="000C4AE1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□</w:t>
      </w:r>
      <w:r w:rsidR="00007775" w:rsidRPr="00BC0EA0">
        <w:rPr>
          <w:rFonts w:ascii="Arial" w:hAnsi="Arial" w:cs="Arial"/>
          <w:b/>
          <w:sz w:val="20"/>
          <w:szCs w:val="20"/>
        </w:rPr>
        <w:t xml:space="preserve"> </w:t>
      </w:r>
      <w:r w:rsidR="00007775" w:rsidRPr="00BC0EA0">
        <w:rPr>
          <w:rFonts w:ascii="Arial" w:hAnsi="Arial" w:cs="Arial"/>
          <w:sz w:val="20"/>
          <w:szCs w:val="20"/>
        </w:rPr>
        <w:t xml:space="preserve">Ik ben nooit een </w:t>
      </w:r>
      <w:r w:rsidR="00007775" w:rsidRPr="00BC0EA0">
        <w:rPr>
          <w:rFonts w:ascii="Arial" w:hAnsi="Arial" w:cs="Arial"/>
          <w:b/>
          <w:sz w:val="20"/>
          <w:szCs w:val="20"/>
        </w:rPr>
        <w:t>beroepsactiviteit begonnen.</w:t>
      </w:r>
    </w:p>
    <w:p w14:paraId="601A1008" w14:textId="77777777" w:rsidR="00007775" w:rsidRPr="00BC0EA0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(</w:t>
      </w:r>
      <w:r w:rsidRPr="00BC0EA0">
        <w:rPr>
          <w:rFonts w:ascii="Arial" w:hAnsi="Arial" w:cs="Arial"/>
          <w:i/>
          <w:sz w:val="20"/>
          <w:szCs w:val="20"/>
        </w:rPr>
        <w:t>aankruisen wat van toepassing is</w:t>
      </w:r>
      <w:r w:rsidRPr="00BC0EA0">
        <w:rPr>
          <w:rFonts w:ascii="Arial" w:hAnsi="Arial" w:cs="Arial"/>
          <w:sz w:val="20"/>
          <w:szCs w:val="20"/>
        </w:rPr>
        <w:t>)</w:t>
      </w:r>
    </w:p>
    <w:p w14:paraId="62E5F971" w14:textId="77777777" w:rsidR="00007775" w:rsidRPr="00BC0EA0" w:rsidRDefault="00007775" w:rsidP="00007775">
      <w:pPr>
        <w:spacing w:line="200" w:lineRule="exact"/>
        <w:contextualSpacing/>
        <w:rPr>
          <w:rFonts w:ascii="Arial" w:hAnsi="Arial" w:cs="Arial"/>
          <w:b/>
          <w:sz w:val="20"/>
          <w:szCs w:val="20"/>
        </w:rPr>
      </w:pPr>
    </w:p>
    <w:p w14:paraId="2B9F4B87" w14:textId="77777777" w:rsidR="00007775" w:rsidRPr="00BC0EA0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20"/>
          <w:szCs w:val="20"/>
        </w:rPr>
      </w:pPr>
    </w:p>
    <w:p w14:paraId="19214DF7" w14:textId="77777777" w:rsidR="00007775" w:rsidRPr="00BC0EA0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20"/>
          <w:szCs w:val="20"/>
        </w:rPr>
      </w:pPr>
    </w:p>
    <w:p w14:paraId="2DB8C0FE" w14:textId="77777777" w:rsidR="00007775" w:rsidRPr="00BC0EA0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20"/>
          <w:szCs w:val="20"/>
        </w:rPr>
      </w:pPr>
    </w:p>
    <w:p w14:paraId="23D095F5" w14:textId="77777777" w:rsidR="00007775" w:rsidRPr="00BC0EA0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20"/>
          <w:szCs w:val="20"/>
        </w:rPr>
      </w:pPr>
    </w:p>
    <w:p w14:paraId="1415AF00" w14:textId="77777777" w:rsidR="00007775" w:rsidRPr="00BC0EA0" w:rsidRDefault="00007775" w:rsidP="00007775">
      <w:pPr>
        <w:numPr>
          <w:ilvl w:val="12"/>
          <w:numId w:val="0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C0EA0">
        <w:rPr>
          <w:rFonts w:ascii="Arial" w:hAnsi="Arial" w:cs="Arial"/>
          <w:sz w:val="20"/>
          <w:szCs w:val="20"/>
        </w:rPr>
        <w:t>Ik verklaar dat deze gegevens oprecht en juist zijn.</w:t>
      </w:r>
    </w:p>
    <w:p w14:paraId="1EE7420F" w14:textId="77777777" w:rsidR="00007775" w:rsidRPr="00C46A96" w:rsidRDefault="00007775" w:rsidP="00007775">
      <w:pPr>
        <w:tabs>
          <w:tab w:val="left" w:pos="4536"/>
          <w:tab w:val="left" w:pos="7655"/>
        </w:tabs>
        <w:contextualSpacing/>
        <w:rPr>
          <w:rFonts w:ascii="Raavi" w:hAnsi="Raavi" w:cs="Raavi"/>
          <w:sz w:val="20"/>
          <w:szCs w:val="20"/>
        </w:rPr>
      </w:pPr>
    </w:p>
    <w:p w14:paraId="28DDEFA0" w14:textId="77777777" w:rsidR="00007775" w:rsidRPr="00C46A96" w:rsidRDefault="00007775" w:rsidP="00007775">
      <w:pPr>
        <w:tabs>
          <w:tab w:val="left" w:pos="1134"/>
          <w:tab w:val="right" w:leader="dot" w:pos="3402"/>
          <w:tab w:val="left" w:pos="6804"/>
        </w:tabs>
        <w:spacing w:line="360" w:lineRule="auto"/>
        <w:contextualSpacing/>
        <w:rPr>
          <w:rFonts w:ascii="Raavi" w:hAnsi="Raavi" w:cs="Raavi"/>
          <w:sz w:val="20"/>
          <w:szCs w:val="20"/>
        </w:rPr>
      </w:pPr>
      <w:r w:rsidRPr="00C46A96">
        <w:rPr>
          <w:rFonts w:ascii="Raavi" w:hAnsi="Raavi" w:cs="Raavi"/>
          <w:sz w:val="20"/>
          <w:szCs w:val="20"/>
        </w:rPr>
        <w:t>Gedaan te</w:t>
      </w:r>
      <w:r w:rsidRPr="00C46A96">
        <w:rPr>
          <w:rFonts w:ascii="Raavi" w:hAnsi="Raavi" w:cs="Raavi"/>
          <w:sz w:val="20"/>
          <w:szCs w:val="20"/>
        </w:rPr>
        <w:tab/>
      </w:r>
      <w:r w:rsidRPr="00C46A96">
        <w:rPr>
          <w:rFonts w:ascii="Raavi" w:hAnsi="Raavi" w:cs="Raavi"/>
          <w:sz w:val="20"/>
          <w:szCs w:val="20"/>
        </w:rPr>
        <w:tab/>
      </w:r>
      <w:r w:rsidRPr="00C46A96">
        <w:rPr>
          <w:rFonts w:ascii="Raavi" w:hAnsi="Raavi" w:cs="Raavi"/>
          <w:sz w:val="20"/>
          <w:szCs w:val="20"/>
        </w:rPr>
        <w:tab/>
        <w:t>Handtekening,</w:t>
      </w:r>
    </w:p>
    <w:p w14:paraId="653E8D1D" w14:textId="77777777" w:rsidR="00007775" w:rsidRPr="00C46A96" w:rsidRDefault="00007775" w:rsidP="00FC5F7F">
      <w:pPr>
        <w:tabs>
          <w:tab w:val="left" w:pos="1134"/>
          <w:tab w:val="right" w:leader="dot" w:pos="3402"/>
          <w:tab w:val="left" w:pos="6804"/>
          <w:tab w:val="right" w:leader="dot" w:pos="9639"/>
        </w:tabs>
        <w:spacing w:line="360" w:lineRule="auto"/>
        <w:contextualSpacing/>
        <w:rPr>
          <w:rFonts w:ascii="Raavi" w:hAnsi="Raavi" w:cs="Raavi"/>
          <w:sz w:val="20"/>
          <w:szCs w:val="20"/>
        </w:rPr>
      </w:pPr>
      <w:r w:rsidRPr="00C46A96">
        <w:rPr>
          <w:rFonts w:ascii="Raavi" w:hAnsi="Raavi" w:cs="Raavi"/>
          <w:sz w:val="20"/>
          <w:szCs w:val="20"/>
        </w:rPr>
        <w:t xml:space="preserve">op </w:t>
      </w:r>
      <w:r w:rsidRPr="00C46A96">
        <w:rPr>
          <w:rFonts w:ascii="Raavi" w:hAnsi="Raavi" w:cs="Raavi"/>
          <w:sz w:val="20"/>
          <w:szCs w:val="20"/>
        </w:rPr>
        <w:tab/>
      </w:r>
      <w:r w:rsidRPr="00C46A96">
        <w:rPr>
          <w:rFonts w:ascii="Raavi" w:hAnsi="Raavi" w:cs="Raavi"/>
          <w:sz w:val="20"/>
          <w:szCs w:val="20"/>
        </w:rPr>
        <w:tab/>
      </w:r>
      <w:r w:rsidR="00BC0EA0">
        <w:rPr>
          <w:rFonts w:ascii="Raavi" w:hAnsi="Raavi" w:cs="Raavi"/>
          <w:sz w:val="20"/>
          <w:szCs w:val="20"/>
        </w:rPr>
        <w:tab/>
      </w:r>
      <w:r w:rsidRPr="00C46A96">
        <w:rPr>
          <w:rFonts w:ascii="Raavi" w:hAnsi="Raavi" w:cs="Raavi"/>
          <w:sz w:val="20"/>
          <w:szCs w:val="20"/>
          <w:lang w:val="nl-NL"/>
        </w:rPr>
        <w:tab/>
      </w:r>
    </w:p>
    <w:p w14:paraId="2BB87005" w14:textId="77777777" w:rsidR="00C46A96" w:rsidRPr="00C46A96" w:rsidRDefault="00C46A96">
      <w:pPr>
        <w:tabs>
          <w:tab w:val="right" w:pos="9639"/>
        </w:tabs>
        <w:spacing w:after="0" w:line="240" w:lineRule="auto"/>
        <w:rPr>
          <w:rFonts w:ascii="Raavi" w:hAnsi="Raavi" w:cs="Raavi"/>
          <w:sz w:val="20"/>
          <w:szCs w:val="20"/>
        </w:rPr>
      </w:pPr>
    </w:p>
    <w:sectPr w:rsidR="00C46A96" w:rsidRPr="00C46A96" w:rsidSect="00701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2815" w14:textId="77777777" w:rsidR="00E817AF" w:rsidRDefault="00E817AF" w:rsidP="00E817AF">
      <w:pPr>
        <w:spacing w:after="0" w:line="240" w:lineRule="auto"/>
      </w:pPr>
      <w:r>
        <w:separator/>
      </w:r>
    </w:p>
  </w:endnote>
  <w:endnote w:type="continuationSeparator" w:id="0">
    <w:p w14:paraId="557079F2" w14:textId="77777777" w:rsidR="00E817AF" w:rsidRDefault="00E817AF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7F89" w14:textId="77777777" w:rsidR="005611A8" w:rsidRDefault="005611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F6F8" w14:textId="77777777" w:rsidR="00EA1A8A" w:rsidRPr="00EA1A8A" w:rsidRDefault="005611A8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36A9624F">
        <v:rect id="_x0000_i1025" style="width:0;height:1.5pt" o:hralign="center" o:hrstd="t" o:hr="t" fillcolor="#aca899" stroked="f"/>
      </w:pict>
    </w:r>
  </w:p>
  <w:p w14:paraId="4094C71C" w14:textId="27C9EF1E" w:rsidR="00715DA8" w:rsidRPr="00BC0EA0" w:rsidRDefault="005611A8" w:rsidP="0000121B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5611A8">
      <w:drawing>
        <wp:inline distT="0" distB="0" distL="0" distR="0" wp14:anchorId="3B878109" wp14:editId="46B84F60">
          <wp:extent cx="5760720" cy="394335"/>
          <wp:effectExtent l="0" t="0" r="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B4AD" w14:textId="77777777" w:rsidR="005611A8" w:rsidRDefault="005611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4B87" w14:textId="77777777" w:rsidR="00E817AF" w:rsidRDefault="00E817AF" w:rsidP="00E817AF">
      <w:pPr>
        <w:spacing w:after="0" w:line="240" w:lineRule="auto"/>
      </w:pPr>
      <w:r>
        <w:separator/>
      </w:r>
    </w:p>
  </w:footnote>
  <w:footnote w:type="continuationSeparator" w:id="0">
    <w:p w14:paraId="1145C10D" w14:textId="77777777" w:rsidR="00E817AF" w:rsidRDefault="00E817AF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943" w14:textId="77777777" w:rsidR="005611A8" w:rsidRDefault="005611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8E4F" w14:textId="77777777" w:rsidR="00002203" w:rsidRDefault="00002203" w:rsidP="00002203">
    <w:pPr>
      <w:spacing w:after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002203" w14:paraId="6B998B85" w14:textId="77777777" w:rsidTr="00970436">
      <w:tc>
        <w:tcPr>
          <w:tcW w:w="2127" w:type="dxa"/>
        </w:tcPr>
        <w:p w14:paraId="0B453FE0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4C013A6C" wp14:editId="662B299C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7AB01950" w14:textId="77777777" w:rsidR="00002203" w:rsidRPr="00BC0EA0" w:rsidRDefault="00002203" w:rsidP="00970436">
          <w:pPr>
            <w:jc w:val="center"/>
            <w:rPr>
              <w:rFonts w:ascii="Arial" w:hAnsi="Arial" w:cs="Arial"/>
              <w:color w:val="6EA92D"/>
            </w:rPr>
          </w:pPr>
          <w:r w:rsidRPr="00BC0EA0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50C800F5" w14:textId="77777777" w:rsidR="00002203" w:rsidRPr="00BC0EA0" w:rsidRDefault="00002203" w:rsidP="00970436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BC0EA0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23D98A40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inline distT="0" distB="0" distL="0" distR="0" wp14:anchorId="20E8207D" wp14:editId="04331496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8A5816" w14:textId="77777777" w:rsidR="006755C1" w:rsidRDefault="006755C1" w:rsidP="00002203">
    <w:pPr>
      <w:pStyle w:val="Koptekst"/>
      <w:tabs>
        <w:tab w:val="clear" w:pos="4536"/>
        <w:tab w:val="clear" w:pos="9072"/>
      </w:tabs>
    </w:pPr>
  </w:p>
  <w:p w14:paraId="62623E0C" w14:textId="77777777" w:rsidR="00E817AF" w:rsidRDefault="00E817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9ECB" w14:textId="77777777" w:rsidR="005611A8" w:rsidRDefault="005611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121B"/>
    <w:rsid w:val="00002203"/>
    <w:rsid w:val="00007775"/>
    <w:rsid w:val="000C4AE1"/>
    <w:rsid w:val="00430D0E"/>
    <w:rsid w:val="00550FEF"/>
    <w:rsid w:val="005611A8"/>
    <w:rsid w:val="005E1B86"/>
    <w:rsid w:val="006755C1"/>
    <w:rsid w:val="007018D8"/>
    <w:rsid w:val="00715DA8"/>
    <w:rsid w:val="00B31872"/>
    <w:rsid w:val="00BC0EA0"/>
    <w:rsid w:val="00C46A96"/>
    <w:rsid w:val="00DC37CE"/>
    <w:rsid w:val="00DC558F"/>
    <w:rsid w:val="00E817AF"/>
    <w:rsid w:val="00EA1A8A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28EAD72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8</cp:revision>
  <dcterms:created xsi:type="dcterms:W3CDTF">2013-10-08T14:11:00Z</dcterms:created>
  <dcterms:modified xsi:type="dcterms:W3CDTF">2023-05-24T14:18:00Z</dcterms:modified>
</cp:coreProperties>
</file>