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89D8" w14:textId="77777777" w:rsidR="00BF5ABB" w:rsidRPr="004A0292" w:rsidRDefault="00BF5ABB" w:rsidP="00BF5ABB">
      <w:pPr>
        <w:jc w:val="center"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b/>
          <w:sz w:val="20"/>
          <w:szCs w:val="20"/>
          <w:highlight w:val="lightGray"/>
        </w:rPr>
        <w:t>VERKLARING OP EER</w:t>
      </w:r>
    </w:p>
    <w:p w14:paraId="09D80EC5" w14:textId="77777777" w:rsidR="00BF5ABB" w:rsidRPr="004A0292" w:rsidRDefault="00BF5ABB" w:rsidP="00BF5ABB">
      <w:pPr>
        <w:spacing w:line="200" w:lineRule="exact"/>
        <w:contextualSpacing/>
        <w:jc w:val="center"/>
        <w:rPr>
          <w:rFonts w:ascii="Arial" w:hAnsi="Arial" w:cs="Arial"/>
          <w:i/>
          <w:smallCaps/>
          <w:sz w:val="20"/>
          <w:szCs w:val="20"/>
        </w:rPr>
      </w:pPr>
    </w:p>
    <w:p w14:paraId="40BB533D" w14:textId="77777777" w:rsidR="00BF5ABB" w:rsidRPr="004A0292" w:rsidRDefault="00BF5ABB" w:rsidP="00BF5ABB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contextualSpacing/>
        <w:jc w:val="center"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>ATTEST VOOR STUDIENIVEAU</w:t>
      </w:r>
    </w:p>
    <w:p w14:paraId="6D75236C" w14:textId="77777777" w:rsidR="00BF5ABB" w:rsidRPr="004A0292" w:rsidRDefault="00BF5ABB" w:rsidP="004A0292">
      <w:pPr>
        <w:spacing w:line="200" w:lineRule="exact"/>
        <w:contextualSpacing/>
        <w:rPr>
          <w:rFonts w:ascii="Arial" w:hAnsi="Arial" w:cs="Arial"/>
          <w:b/>
          <w:sz w:val="20"/>
          <w:szCs w:val="20"/>
        </w:rPr>
      </w:pPr>
    </w:p>
    <w:p w14:paraId="41DCE563" w14:textId="77777777" w:rsidR="00BF5ABB" w:rsidRPr="004A0292" w:rsidRDefault="00BF5ABB" w:rsidP="00BF5ABB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258EA3E" w14:textId="77777777" w:rsidR="00BF5ABB" w:rsidRPr="004A0292" w:rsidRDefault="00BF5ABB" w:rsidP="00BF5ABB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1F4037" w14:textId="77777777" w:rsidR="00BF5ABB" w:rsidRPr="004A0292" w:rsidRDefault="00BF5ABB" w:rsidP="00BF5ABB">
      <w:pPr>
        <w:spacing w:line="360" w:lineRule="auto"/>
        <w:ind w:right="-2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>Ik, ondergetekende,</w:t>
      </w:r>
    </w:p>
    <w:p w14:paraId="21EF42D7" w14:textId="77777777" w:rsidR="00BF5ABB" w:rsidRPr="004A0292" w:rsidRDefault="00BF5ABB" w:rsidP="00BF5ABB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 xml:space="preserve">naam en voornaam: </w:t>
      </w:r>
      <w:r w:rsidRPr="004A0292">
        <w:rPr>
          <w:rFonts w:ascii="Arial" w:hAnsi="Arial" w:cs="Arial"/>
          <w:sz w:val="20"/>
          <w:szCs w:val="20"/>
        </w:rPr>
        <w:tab/>
      </w:r>
    </w:p>
    <w:p w14:paraId="72E4092B" w14:textId="77777777" w:rsidR="00BF5ABB" w:rsidRPr="004A0292" w:rsidRDefault="00BF5ABB" w:rsidP="00BF5ABB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 xml:space="preserve">straat en nr.: </w:t>
      </w:r>
      <w:r w:rsidRPr="004A0292">
        <w:rPr>
          <w:rFonts w:ascii="Arial" w:hAnsi="Arial" w:cs="Arial"/>
          <w:sz w:val="20"/>
          <w:szCs w:val="20"/>
        </w:rPr>
        <w:tab/>
      </w:r>
    </w:p>
    <w:p w14:paraId="3140B95F" w14:textId="77777777" w:rsidR="00BF5ABB" w:rsidRPr="004A0292" w:rsidRDefault="00BF5ABB" w:rsidP="00BF5ABB">
      <w:pPr>
        <w:tabs>
          <w:tab w:val="left" w:pos="2127"/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 xml:space="preserve">postnr. en gemeente: </w:t>
      </w:r>
      <w:r w:rsidRPr="004A0292">
        <w:rPr>
          <w:rFonts w:ascii="Arial" w:hAnsi="Arial" w:cs="Arial"/>
          <w:sz w:val="20"/>
          <w:szCs w:val="20"/>
        </w:rPr>
        <w:tab/>
      </w:r>
    </w:p>
    <w:p w14:paraId="1B144A01" w14:textId="77777777" w:rsidR="00BF5ABB" w:rsidRPr="004A0292" w:rsidRDefault="00BF5ABB" w:rsidP="00BF5AB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467CFB1" w14:textId="77777777" w:rsidR="00BF5ABB" w:rsidRPr="004A0292" w:rsidRDefault="00BF5ABB" w:rsidP="00BF5ABB">
      <w:pPr>
        <w:spacing w:line="360" w:lineRule="auto"/>
        <w:ind w:right="565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>tewerkgesteld bij:</w:t>
      </w:r>
    </w:p>
    <w:p w14:paraId="4D97B681" w14:textId="77777777" w:rsidR="00BF5ABB" w:rsidRPr="004A0292" w:rsidRDefault="00BF5ABB" w:rsidP="00BF5ABB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 xml:space="preserve">naam en voornaam (of firmanaam): </w:t>
      </w:r>
      <w:r w:rsidRPr="004A0292">
        <w:rPr>
          <w:rFonts w:ascii="Arial" w:hAnsi="Arial" w:cs="Arial"/>
          <w:sz w:val="20"/>
          <w:szCs w:val="20"/>
        </w:rPr>
        <w:tab/>
      </w:r>
    </w:p>
    <w:p w14:paraId="504160C8" w14:textId="77777777" w:rsidR="00BF5ABB" w:rsidRPr="004A0292" w:rsidRDefault="00BF5ABB" w:rsidP="00BF5ABB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 xml:space="preserve">straat en nr.: </w:t>
      </w:r>
      <w:r w:rsidRPr="004A0292">
        <w:rPr>
          <w:rFonts w:ascii="Arial" w:hAnsi="Arial" w:cs="Arial"/>
          <w:sz w:val="20"/>
          <w:szCs w:val="20"/>
        </w:rPr>
        <w:tab/>
      </w:r>
    </w:p>
    <w:p w14:paraId="772AC466" w14:textId="77777777" w:rsidR="00BF5ABB" w:rsidRPr="004A0292" w:rsidRDefault="00BF5ABB" w:rsidP="00BF5ABB">
      <w:pPr>
        <w:tabs>
          <w:tab w:val="left" w:pos="2268"/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>postnr. en gemeente:</w:t>
      </w:r>
      <w:r w:rsidRPr="004A0292">
        <w:rPr>
          <w:rFonts w:ascii="Arial" w:hAnsi="Arial" w:cs="Arial"/>
          <w:sz w:val="20"/>
          <w:szCs w:val="20"/>
        </w:rPr>
        <w:tab/>
      </w:r>
      <w:r w:rsidRPr="004A0292">
        <w:rPr>
          <w:rFonts w:ascii="Arial" w:hAnsi="Arial" w:cs="Arial"/>
          <w:sz w:val="20"/>
          <w:szCs w:val="20"/>
        </w:rPr>
        <w:tab/>
      </w:r>
    </w:p>
    <w:p w14:paraId="3EBD84E6" w14:textId="77777777" w:rsidR="00BF5ABB" w:rsidRPr="004A0292" w:rsidRDefault="00BF5ABB" w:rsidP="00BF5ABB">
      <w:pPr>
        <w:tabs>
          <w:tab w:val="right" w:leader="dot" w:pos="963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7A05189" w14:textId="77777777" w:rsidR="00BF5ABB" w:rsidRPr="004A0292" w:rsidRDefault="00BF5ABB" w:rsidP="00BF5ABB">
      <w:pPr>
        <w:tabs>
          <w:tab w:val="left" w:pos="2127"/>
          <w:tab w:val="left" w:leader="dot" w:pos="5103"/>
          <w:tab w:val="left" w:leader="dot" w:pos="5670"/>
          <w:tab w:val="left" w:pos="5812"/>
          <w:tab w:val="right" w:leader="dot" w:pos="808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>sinds (</w:t>
      </w:r>
      <w:r w:rsidRPr="004A0292">
        <w:rPr>
          <w:rFonts w:ascii="Arial" w:hAnsi="Arial" w:cs="Arial"/>
          <w:i/>
          <w:sz w:val="20"/>
          <w:szCs w:val="20"/>
        </w:rPr>
        <w:t>datum</w:t>
      </w:r>
      <w:r w:rsidRPr="004A0292">
        <w:rPr>
          <w:rFonts w:ascii="Arial" w:hAnsi="Arial" w:cs="Arial"/>
          <w:sz w:val="20"/>
          <w:szCs w:val="20"/>
        </w:rPr>
        <w:t xml:space="preserve"> </w:t>
      </w:r>
      <w:r w:rsidRPr="004A0292">
        <w:rPr>
          <w:rFonts w:ascii="Arial" w:hAnsi="Arial" w:cs="Arial"/>
          <w:i/>
          <w:sz w:val="20"/>
          <w:szCs w:val="20"/>
        </w:rPr>
        <w:t>contract</w:t>
      </w:r>
      <w:r w:rsidRPr="004A0292">
        <w:rPr>
          <w:rFonts w:ascii="Arial" w:hAnsi="Arial" w:cs="Arial"/>
          <w:sz w:val="20"/>
          <w:szCs w:val="20"/>
        </w:rPr>
        <w:t>)</w:t>
      </w:r>
      <w:r w:rsidRPr="004A0292">
        <w:rPr>
          <w:rFonts w:ascii="Arial" w:hAnsi="Arial" w:cs="Arial"/>
          <w:sz w:val="20"/>
          <w:szCs w:val="20"/>
        </w:rPr>
        <w:tab/>
      </w:r>
      <w:r w:rsidRPr="004A0292">
        <w:rPr>
          <w:rFonts w:ascii="Arial" w:hAnsi="Arial" w:cs="Arial"/>
          <w:sz w:val="20"/>
          <w:szCs w:val="20"/>
        </w:rPr>
        <w:tab/>
        <w:t>,</w:t>
      </w:r>
    </w:p>
    <w:p w14:paraId="2C64B06A" w14:textId="77777777" w:rsidR="00BF5ABB" w:rsidRPr="004A0292" w:rsidRDefault="00BF5ABB" w:rsidP="00BF5ABB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 xml:space="preserve">verklaar hierbij dat ik </w:t>
      </w:r>
      <w:r w:rsidR="0036527A" w:rsidRPr="004A0292">
        <w:rPr>
          <w:rFonts w:ascii="Arial" w:hAnsi="Arial" w:cs="Arial"/>
          <w:b/>
          <w:sz w:val="20"/>
          <w:szCs w:val="20"/>
          <w:u w:val="single"/>
        </w:rPr>
        <w:t xml:space="preserve">geen </w:t>
      </w:r>
      <w:r w:rsidR="0036527A" w:rsidRPr="004A0292">
        <w:rPr>
          <w:rFonts w:ascii="Arial" w:hAnsi="Arial" w:cs="Arial"/>
          <w:b/>
          <w:sz w:val="20"/>
          <w:szCs w:val="20"/>
        </w:rPr>
        <w:t>diploma</w:t>
      </w:r>
      <w:r w:rsidRPr="004A0292">
        <w:rPr>
          <w:rFonts w:ascii="Arial" w:hAnsi="Arial" w:cs="Arial"/>
          <w:b/>
          <w:sz w:val="20"/>
          <w:szCs w:val="20"/>
        </w:rPr>
        <w:t xml:space="preserve"> hoger secundair onderwijs</w:t>
      </w:r>
      <w:r w:rsidRPr="004A0292">
        <w:rPr>
          <w:rFonts w:ascii="Arial" w:hAnsi="Arial" w:cs="Arial"/>
          <w:sz w:val="20"/>
          <w:szCs w:val="20"/>
        </w:rPr>
        <w:t xml:space="preserve"> </w:t>
      </w:r>
      <w:r w:rsidR="0036527A" w:rsidRPr="004A0292">
        <w:rPr>
          <w:rFonts w:ascii="Arial" w:hAnsi="Arial" w:cs="Arial"/>
          <w:sz w:val="20"/>
          <w:szCs w:val="20"/>
        </w:rPr>
        <w:t>heb behaald</w:t>
      </w:r>
      <w:r w:rsidRPr="004A0292">
        <w:rPr>
          <w:rFonts w:ascii="Arial" w:hAnsi="Arial" w:cs="Arial"/>
          <w:sz w:val="20"/>
          <w:szCs w:val="20"/>
        </w:rPr>
        <w:t>.</w:t>
      </w:r>
    </w:p>
    <w:p w14:paraId="2DD09C77" w14:textId="77777777" w:rsidR="00BF5ABB" w:rsidRPr="004A0292" w:rsidRDefault="00BF5ABB" w:rsidP="00BF5ABB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70F3F6C" w14:textId="77777777" w:rsidR="00BF5ABB" w:rsidRPr="004A0292" w:rsidRDefault="00BF5ABB" w:rsidP="00BF5ABB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>Ik heb volgende studies gedaan:</w:t>
      </w:r>
    </w:p>
    <w:p w14:paraId="5F00E2EE" w14:textId="77777777" w:rsidR="00BF5ABB" w:rsidRPr="004A0292" w:rsidRDefault="00BF5ABB" w:rsidP="00BF5ABB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559"/>
        <w:gridCol w:w="1838"/>
        <w:gridCol w:w="1989"/>
      </w:tblGrid>
      <w:tr w:rsidR="00BF5ABB" w:rsidRPr="004A0292" w14:paraId="3CE4FF59" w14:textId="77777777" w:rsidTr="009767E0">
        <w:tc>
          <w:tcPr>
            <w:tcW w:w="4253" w:type="dxa"/>
          </w:tcPr>
          <w:p w14:paraId="400EB65A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767822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aantal jaren</w:t>
            </w:r>
          </w:p>
        </w:tc>
        <w:tc>
          <w:tcPr>
            <w:tcW w:w="1838" w:type="dxa"/>
          </w:tcPr>
          <w:p w14:paraId="4EEB773C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diploma behaald</w:t>
            </w:r>
          </w:p>
          <w:p w14:paraId="3A4A0C31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(J/N)</w:t>
            </w:r>
          </w:p>
        </w:tc>
        <w:tc>
          <w:tcPr>
            <w:tcW w:w="1989" w:type="dxa"/>
          </w:tcPr>
          <w:p w14:paraId="45C29402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Land</w:t>
            </w:r>
          </w:p>
          <w:p w14:paraId="54B4F342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(indien niet België)</w:t>
            </w:r>
          </w:p>
        </w:tc>
      </w:tr>
      <w:tr w:rsidR="00BF5ABB" w:rsidRPr="004A0292" w14:paraId="140AEF46" w14:textId="77777777" w:rsidTr="009767E0">
        <w:tc>
          <w:tcPr>
            <w:tcW w:w="4253" w:type="dxa"/>
          </w:tcPr>
          <w:p w14:paraId="3824C10A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lager onderwijs</w:t>
            </w:r>
          </w:p>
          <w:p w14:paraId="750E6FF3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E9BCE1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2FFEA77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ED2B232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ABB" w:rsidRPr="004A0292" w14:paraId="7A1FC29E" w14:textId="77777777" w:rsidTr="009767E0">
        <w:tc>
          <w:tcPr>
            <w:tcW w:w="4253" w:type="dxa"/>
          </w:tcPr>
          <w:p w14:paraId="028A125F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secundair onderwijs van het type (</w:t>
            </w:r>
            <w:r w:rsidRPr="004A029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4A029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EF73FF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algemeen secundair</w:t>
            </w:r>
          </w:p>
          <w:p w14:paraId="4E41BAEE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technisch</w:t>
            </w:r>
          </w:p>
          <w:p w14:paraId="4AAD1D42" w14:textId="77777777" w:rsidR="00BF5ABB" w:rsidRPr="004A0292" w:rsidRDefault="00BF5ABB" w:rsidP="004A0292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beroeps</w:t>
            </w:r>
          </w:p>
        </w:tc>
        <w:tc>
          <w:tcPr>
            <w:tcW w:w="1559" w:type="dxa"/>
          </w:tcPr>
          <w:p w14:paraId="6E48519A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76F7EF9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3B670461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ABB" w:rsidRPr="004A0292" w14:paraId="4B819959" w14:textId="77777777" w:rsidTr="009767E0">
        <w:tc>
          <w:tcPr>
            <w:tcW w:w="4253" w:type="dxa"/>
          </w:tcPr>
          <w:p w14:paraId="2F7A2F3F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hoger onderwijs (</w:t>
            </w:r>
            <w:r w:rsidRPr="004A029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4A029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73437F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niet universitair van het korte type</w:t>
            </w:r>
          </w:p>
          <w:p w14:paraId="49F16782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niet universitair van het lange type</w:t>
            </w:r>
          </w:p>
          <w:p w14:paraId="4D1CB02E" w14:textId="77777777" w:rsidR="00BF5ABB" w:rsidRPr="004A0292" w:rsidRDefault="00BF5ABB" w:rsidP="004A0292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0292">
              <w:rPr>
                <w:rFonts w:ascii="Arial" w:hAnsi="Arial" w:cs="Arial"/>
                <w:sz w:val="20"/>
                <w:szCs w:val="20"/>
              </w:rPr>
              <w:t>universitair</w:t>
            </w:r>
          </w:p>
        </w:tc>
        <w:tc>
          <w:tcPr>
            <w:tcW w:w="1559" w:type="dxa"/>
          </w:tcPr>
          <w:p w14:paraId="609FB943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A933666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C9AD8F2" w14:textId="77777777" w:rsidR="00BF5ABB" w:rsidRPr="004A0292" w:rsidRDefault="00BF5ABB" w:rsidP="009767E0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4D894" w14:textId="77777777" w:rsidR="00BF5ABB" w:rsidRPr="004A0292" w:rsidRDefault="00BF5ABB" w:rsidP="00BF5ABB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20"/>
          <w:szCs w:val="20"/>
        </w:rPr>
      </w:pPr>
    </w:p>
    <w:p w14:paraId="77557928" w14:textId="77777777" w:rsidR="00BF5ABB" w:rsidRPr="004A0292" w:rsidRDefault="00BF5ABB" w:rsidP="00BF5ABB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>(</w:t>
      </w:r>
      <w:r w:rsidRPr="004A0292">
        <w:rPr>
          <w:rFonts w:ascii="Arial" w:hAnsi="Arial" w:cs="Arial"/>
          <w:i/>
          <w:sz w:val="20"/>
          <w:szCs w:val="20"/>
        </w:rPr>
        <w:t>1</w:t>
      </w:r>
      <w:r w:rsidRPr="004A0292">
        <w:rPr>
          <w:rFonts w:ascii="Arial" w:hAnsi="Arial" w:cs="Arial"/>
          <w:sz w:val="20"/>
          <w:szCs w:val="20"/>
        </w:rPr>
        <w:t xml:space="preserve">) </w:t>
      </w:r>
      <w:r w:rsidRPr="004A0292">
        <w:rPr>
          <w:rFonts w:ascii="Arial" w:hAnsi="Arial" w:cs="Arial"/>
          <w:i/>
          <w:sz w:val="20"/>
          <w:szCs w:val="20"/>
        </w:rPr>
        <w:t>schrappen wat niet past</w:t>
      </w:r>
    </w:p>
    <w:p w14:paraId="2515FA1B" w14:textId="77777777" w:rsidR="00BF5ABB" w:rsidRPr="004A0292" w:rsidRDefault="00BF5ABB" w:rsidP="00BF5ABB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20"/>
          <w:szCs w:val="20"/>
        </w:rPr>
      </w:pPr>
    </w:p>
    <w:p w14:paraId="572899FA" w14:textId="77777777" w:rsidR="00BF5ABB" w:rsidRPr="004A0292" w:rsidRDefault="00BF5ABB" w:rsidP="00BF5ABB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20"/>
          <w:szCs w:val="20"/>
        </w:rPr>
      </w:pPr>
    </w:p>
    <w:p w14:paraId="4BA7E030" w14:textId="77777777" w:rsidR="00BF5ABB" w:rsidRPr="004A0292" w:rsidRDefault="00BF5ABB" w:rsidP="00BF5ABB">
      <w:pPr>
        <w:numPr>
          <w:ilvl w:val="12"/>
          <w:numId w:val="0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>Ik verklaar dat deze gegevens oprecht en juist zijn.</w:t>
      </w:r>
    </w:p>
    <w:p w14:paraId="02507F83" w14:textId="77777777" w:rsidR="00BF5ABB" w:rsidRPr="004A0292" w:rsidRDefault="00BF5ABB" w:rsidP="00BF5ABB">
      <w:pPr>
        <w:tabs>
          <w:tab w:val="left" w:pos="4536"/>
          <w:tab w:val="left" w:pos="7655"/>
        </w:tabs>
        <w:contextualSpacing/>
        <w:rPr>
          <w:rFonts w:ascii="Arial" w:hAnsi="Arial" w:cs="Arial"/>
          <w:sz w:val="20"/>
          <w:szCs w:val="20"/>
        </w:rPr>
      </w:pPr>
    </w:p>
    <w:p w14:paraId="6538718B" w14:textId="77777777" w:rsidR="00BF5ABB" w:rsidRPr="004A0292" w:rsidRDefault="00BF5ABB" w:rsidP="00BF5ABB">
      <w:pPr>
        <w:tabs>
          <w:tab w:val="left" w:pos="1134"/>
          <w:tab w:val="right" w:leader="dot" w:pos="3402"/>
          <w:tab w:val="left" w:pos="6804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>Gedaan te</w:t>
      </w:r>
      <w:r w:rsidRPr="004A0292">
        <w:rPr>
          <w:rFonts w:ascii="Arial" w:hAnsi="Arial" w:cs="Arial"/>
          <w:sz w:val="20"/>
          <w:szCs w:val="20"/>
        </w:rPr>
        <w:tab/>
      </w:r>
      <w:r w:rsidRPr="004A0292">
        <w:rPr>
          <w:rFonts w:ascii="Arial" w:hAnsi="Arial" w:cs="Arial"/>
          <w:sz w:val="20"/>
          <w:szCs w:val="20"/>
        </w:rPr>
        <w:tab/>
      </w:r>
      <w:r w:rsidRPr="004A0292">
        <w:rPr>
          <w:rFonts w:ascii="Arial" w:hAnsi="Arial" w:cs="Arial"/>
          <w:sz w:val="20"/>
          <w:szCs w:val="20"/>
        </w:rPr>
        <w:tab/>
        <w:t>Handtekening,</w:t>
      </w:r>
    </w:p>
    <w:p w14:paraId="4168E11A" w14:textId="77777777" w:rsidR="00BF5ABB" w:rsidRPr="004A0292" w:rsidRDefault="00BF5ABB" w:rsidP="00BF5ABB">
      <w:pPr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 xml:space="preserve">op </w:t>
      </w:r>
      <w:r w:rsidRPr="004A0292">
        <w:rPr>
          <w:rFonts w:ascii="Arial" w:hAnsi="Arial" w:cs="Arial"/>
          <w:sz w:val="20"/>
          <w:szCs w:val="20"/>
        </w:rPr>
        <w:tab/>
      </w:r>
      <w:r w:rsidRPr="004A0292">
        <w:rPr>
          <w:rFonts w:ascii="Arial" w:hAnsi="Arial" w:cs="Arial"/>
          <w:sz w:val="20"/>
          <w:szCs w:val="20"/>
        </w:rPr>
        <w:tab/>
      </w:r>
    </w:p>
    <w:p w14:paraId="6F9079BC" w14:textId="77777777" w:rsidR="0036527A" w:rsidRPr="004A0292" w:rsidRDefault="00BF5ABB" w:rsidP="0036527A">
      <w:pPr>
        <w:tabs>
          <w:tab w:val="left" w:pos="6804"/>
          <w:tab w:val="right" w:leader="dot" w:pos="9639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A0292">
        <w:rPr>
          <w:rFonts w:ascii="Arial" w:hAnsi="Arial" w:cs="Arial"/>
          <w:sz w:val="20"/>
          <w:szCs w:val="20"/>
        </w:rPr>
        <w:tab/>
      </w:r>
      <w:r w:rsidRPr="004A0292">
        <w:rPr>
          <w:rFonts w:ascii="Arial" w:hAnsi="Arial" w:cs="Arial"/>
          <w:sz w:val="20"/>
          <w:szCs w:val="20"/>
        </w:rPr>
        <w:tab/>
      </w:r>
    </w:p>
    <w:sectPr w:rsidR="0036527A" w:rsidRPr="004A0292" w:rsidSect="00701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BDC5" w14:textId="77777777" w:rsidR="00E817AF" w:rsidRDefault="00E817AF" w:rsidP="00E817AF">
      <w:pPr>
        <w:spacing w:after="0" w:line="240" w:lineRule="auto"/>
      </w:pPr>
      <w:r>
        <w:separator/>
      </w:r>
    </w:p>
  </w:endnote>
  <w:endnote w:type="continuationSeparator" w:id="0">
    <w:p w14:paraId="748FEF01" w14:textId="77777777" w:rsidR="00E817AF" w:rsidRDefault="00E817AF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7E17" w14:textId="77777777" w:rsidR="0017589B" w:rsidRDefault="001758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D7AE" w14:textId="77777777" w:rsidR="00EA1A8A" w:rsidRPr="00EA1A8A" w:rsidRDefault="0017589B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148350AA">
        <v:rect id="_x0000_i1025" style="width:0;height:1.5pt" o:hralign="center" o:hrstd="t" o:hr="t" fillcolor="#aca899" stroked="f"/>
      </w:pict>
    </w:r>
  </w:p>
  <w:p w14:paraId="5F5A9583" w14:textId="18AA28A8" w:rsidR="00715DA8" w:rsidRPr="001F71B0" w:rsidRDefault="0017589B" w:rsidP="002C57FA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17589B">
      <w:drawing>
        <wp:inline distT="0" distB="0" distL="0" distR="0" wp14:anchorId="413C64F7" wp14:editId="33853760">
          <wp:extent cx="5760720" cy="394335"/>
          <wp:effectExtent l="0" t="0" r="0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DFC3" w14:textId="77777777" w:rsidR="0017589B" w:rsidRDefault="001758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1297" w14:textId="77777777" w:rsidR="00E817AF" w:rsidRDefault="00E817AF" w:rsidP="00E817AF">
      <w:pPr>
        <w:spacing w:after="0" w:line="240" w:lineRule="auto"/>
      </w:pPr>
      <w:r>
        <w:separator/>
      </w:r>
    </w:p>
  </w:footnote>
  <w:footnote w:type="continuationSeparator" w:id="0">
    <w:p w14:paraId="51210A22" w14:textId="77777777" w:rsidR="00E817AF" w:rsidRDefault="00E817AF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5001" w14:textId="77777777" w:rsidR="0017589B" w:rsidRDefault="001758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343A" w14:textId="77777777" w:rsidR="00002203" w:rsidRDefault="00002203" w:rsidP="00002203">
    <w:pPr>
      <w:spacing w:after="0"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002203" w14:paraId="5CEC0B9C" w14:textId="77777777" w:rsidTr="00970436">
      <w:tc>
        <w:tcPr>
          <w:tcW w:w="2127" w:type="dxa"/>
        </w:tcPr>
        <w:p w14:paraId="0A689D72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32AAC168" wp14:editId="5BCA85F3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6A6CC201" w14:textId="77777777" w:rsidR="0036527A" w:rsidRPr="001F71B0" w:rsidRDefault="0036527A" w:rsidP="0036527A">
          <w:pPr>
            <w:jc w:val="center"/>
            <w:rPr>
              <w:rFonts w:ascii="Arial" w:hAnsi="Arial" w:cs="Arial"/>
              <w:color w:val="6EA92D"/>
            </w:rPr>
          </w:pPr>
          <w:r w:rsidRPr="001F71B0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695B84EA" w14:textId="77777777" w:rsidR="00002203" w:rsidRPr="0017589B" w:rsidRDefault="0036527A" w:rsidP="0036527A">
          <w:pPr>
            <w:jc w:val="center"/>
            <w:rPr>
              <w:rFonts w:ascii="Arial" w:hAnsi="Arial" w:cs="Arial"/>
              <w:color w:val="6EA92D"/>
              <w:sz w:val="20"/>
              <w:szCs w:val="20"/>
              <w:lang w:val="fr-FR"/>
            </w:rPr>
          </w:pPr>
          <w:r w:rsidRPr="0017589B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  <w:p w14:paraId="7706FC11" w14:textId="77777777" w:rsidR="00002203" w:rsidRPr="0017589B" w:rsidRDefault="00002203" w:rsidP="00970436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</w:p>
      </w:tc>
      <w:tc>
        <w:tcPr>
          <w:tcW w:w="2410" w:type="dxa"/>
        </w:tcPr>
        <w:p w14:paraId="62010A11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inline distT="0" distB="0" distL="0" distR="0" wp14:anchorId="0381ACF3" wp14:editId="20D48872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864CEA" w14:textId="77777777" w:rsidR="006755C1" w:rsidRDefault="006755C1" w:rsidP="00002203">
    <w:pPr>
      <w:pStyle w:val="Koptekst"/>
      <w:tabs>
        <w:tab w:val="clear" w:pos="4536"/>
        <w:tab w:val="clear" w:pos="9072"/>
      </w:tabs>
    </w:pPr>
  </w:p>
  <w:p w14:paraId="4941A6C4" w14:textId="77777777" w:rsidR="00E817AF" w:rsidRDefault="00E817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2F1B" w14:textId="77777777" w:rsidR="0017589B" w:rsidRDefault="001758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17589B"/>
    <w:rsid w:val="001F71B0"/>
    <w:rsid w:val="002C57FA"/>
    <w:rsid w:val="0036527A"/>
    <w:rsid w:val="00430D0E"/>
    <w:rsid w:val="004A0292"/>
    <w:rsid w:val="00550FEF"/>
    <w:rsid w:val="005E1B86"/>
    <w:rsid w:val="006755C1"/>
    <w:rsid w:val="007018D8"/>
    <w:rsid w:val="00715DA8"/>
    <w:rsid w:val="00B31872"/>
    <w:rsid w:val="00BF5ABB"/>
    <w:rsid w:val="00DC37CE"/>
    <w:rsid w:val="00DC558F"/>
    <w:rsid w:val="00E817AF"/>
    <w:rsid w:val="00EA1A8A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EA9A587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1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7</cp:revision>
  <dcterms:created xsi:type="dcterms:W3CDTF">2013-10-08T14:16:00Z</dcterms:created>
  <dcterms:modified xsi:type="dcterms:W3CDTF">2023-05-24T14:19:00Z</dcterms:modified>
</cp:coreProperties>
</file>