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737" w14:textId="77777777" w:rsidR="0017761A" w:rsidRPr="00252480" w:rsidRDefault="0017761A" w:rsidP="0017761A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8"/>
        </w:rPr>
      </w:pPr>
    </w:p>
    <w:p w14:paraId="34A1B075" w14:textId="39FB5052" w:rsidR="00600473" w:rsidRDefault="00AF5B6A" w:rsidP="00600473">
      <w:pPr>
        <w:spacing w:before="0" w:line="200" w:lineRule="exact"/>
        <w:ind w:left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AANVRAAG TERUGBETALING </w:t>
      </w:r>
      <w:r w:rsidR="0017761A" w:rsidRPr="00AF5B6A">
        <w:rPr>
          <w:rFonts w:asciiTheme="minorHAnsi" w:hAnsiTheme="minorHAnsi" w:cstheme="minorHAnsi"/>
          <w:b/>
          <w:bCs/>
          <w:sz w:val="24"/>
          <w:szCs w:val="24"/>
        </w:rPr>
        <w:t>BESTAANSZEKERHEIDSVERGOEDING</w:t>
      </w:r>
    </w:p>
    <w:p w14:paraId="6E2E00EB" w14:textId="77777777" w:rsidR="00600473" w:rsidRPr="00600473" w:rsidRDefault="00600473" w:rsidP="00600473">
      <w:pPr>
        <w:spacing w:before="0" w:line="200" w:lineRule="exact"/>
        <w:ind w:left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05758F" w14:textId="1704F7C3" w:rsidR="0017761A" w:rsidRDefault="00AF5B6A" w:rsidP="00600473">
      <w:pPr>
        <w:spacing w:before="0" w:line="200" w:lineRule="exact"/>
        <w:ind w:left="0"/>
        <w:contextualSpacing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AF5B6A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LANGDURIGE ARBEIDSONGES</w:t>
      </w:r>
      <w:r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SCHIKTHEID DOOR </w:t>
      </w:r>
      <w:r w:rsidRPr="00AF5B6A">
        <w:rPr>
          <w:rFonts w:asciiTheme="minorHAnsi" w:hAnsiTheme="minorHAnsi" w:cstheme="minorHAnsi"/>
          <w:b/>
          <w:bCs/>
          <w:smallCaps/>
          <w:sz w:val="24"/>
          <w:szCs w:val="24"/>
        </w:rPr>
        <w:t>ZIEKTE OF ONGEVAL VAN GEMEEN RECHT</w:t>
      </w:r>
    </w:p>
    <w:p w14:paraId="08BDBD98" w14:textId="77777777" w:rsidR="00600473" w:rsidRPr="00AF5B6A" w:rsidRDefault="00600473" w:rsidP="00600473">
      <w:pPr>
        <w:spacing w:before="0" w:line="200" w:lineRule="exact"/>
        <w:ind w:left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BC171C" w14:textId="6CF89D06" w:rsidR="0017761A" w:rsidRPr="00AF5B6A" w:rsidRDefault="00AF5B6A" w:rsidP="00AF5B6A">
      <w:pPr>
        <w:pStyle w:val="Lijstalinea"/>
        <w:numPr>
          <w:ilvl w:val="0"/>
          <w:numId w:val="3"/>
        </w:numPr>
        <w:jc w:val="center"/>
        <w:rPr>
          <w:rFonts w:ascii="Arial" w:hAnsi="Arial" w:cs="Arial"/>
          <w:b/>
          <w:i/>
          <w:iCs/>
        </w:rPr>
      </w:pPr>
      <w:r w:rsidRPr="00AF5B6A">
        <w:rPr>
          <w:rFonts w:ascii="Arial" w:hAnsi="Arial" w:cs="Arial"/>
          <w:b/>
          <w:i/>
          <w:iCs/>
        </w:rPr>
        <w:t>Eén aanvraag per</w:t>
      </w:r>
      <w:r w:rsidR="0017761A" w:rsidRPr="00AF5B6A">
        <w:rPr>
          <w:rFonts w:ascii="Arial" w:hAnsi="Arial" w:cs="Arial"/>
          <w:b/>
          <w:i/>
          <w:iCs/>
        </w:rPr>
        <w:t xml:space="preserve"> </w:t>
      </w:r>
      <w:r w:rsidR="000D31A9" w:rsidRPr="00AF5B6A">
        <w:rPr>
          <w:rFonts w:ascii="Arial" w:hAnsi="Arial" w:cs="Arial"/>
          <w:b/>
          <w:i/>
          <w:iCs/>
        </w:rPr>
        <w:t xml:space="preserve">bestaanzekerheidsperiode </w:t>
      </w:r>
      <w:r w:rsidRPr="00AF5B6A">
        <w:rPr>
          <w:rFonts w:ascii="Arial" w:hAnsi="Arial" w:cs="Arial"/>
          <w:b/>
          <w:i/>
          <w:iCs/>
        </w:rPr>
        <w:t>-</w:t>
      </w:r>
    </w:p>
    <w:p w14:paraId="70CF65CF" w14:textId="77777777" w:rsidR="0017761A" w:rsidRPr="0035169E" w:rsidRDefault="0017761A" w:rsidP="0017761A">
      <w:pPr>
        <w:spacing w:before="0" w:line="200" w:lineRule="exact"/>
        <w:ind w:left="0"/>
        <w:contextualSpacing/>
        <w:jc w:val="center"/>
        <w:rPr>
          <w:rFonts w:asciiTheme="minorHAnsi" w:hAnsiTheme="minorHAnsi" w:cstheme="minorHAnsi"/>
          <w:b/>
          <w:sz w:val="24"/>
        </w:rPr>
      </w:pPr>
    </w:p>
    <w:p w14:paraId="0D900722" w14:textId="77777777" w:rsidR="0017761A" w:rsidRDefault="0017761A" w:rsidP="0017761A">
      <w:pPr>
        <w:spacing w:before="0" w:line="200" w:lineRule="exact"/>
        <w:ind w:left="0"/>
        <w:contextualSpacing/>
        <w:rPr>
          <w:rFonts w:asciiTheme="minorHAnsi" w:hAnsiTheme="minorHAnsi" w:cstheme="minorHAnsi"/>
          <w:sz w:val="22"/>
        </w:rPr>
      </w:pPr>
    </w:p>
    <w:p w14:paraId="2D7E6E4C" w14:textId="77777777" w:rsidR="00600473" w:rsidRPr="0035169E" w:rsidRDefault="00600473" w:rsidP="0017761A">
      <w:pPr>
        <w:spacing w:before="0" w:line="200" w:lineRule="exact"/>
        <w:ind w:left="0"/>
        <w:contextualSpacing/>
        <w:rPr>
          <w:rFonts w:asciiTheme="minorHAnsi" w:hAnsiTheme="minorHAnsi" w:cstheme="minorHAnsi"/>
          <w:sz w:val="22"/>
        </w:rPr>
      </w:pPr>
    </w:p>
    <w:p w14:paraId="696E5327" w14:textId="7DFE9383" w:rsidR="0017761A" w:rsidRPr="00AF5B6A" w:rsidRDefault="00AF5B6A" w:rsidP="0017761A">
      <w:pPr>
        <w:spacing w:before="0"/>
        <w:ind w:left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F5B6A">
        <w:rPr>
          <w:rFonts w:asciiTheme="minorHAnsi" w:hAnsiTheme="minorHAnsi" w:cstheme="minorHAnsi"/>
          <w:b/>
          <w:bCs/>
          <w:sz w:val="22"/>
          <w:szCs w:val="22"/>
        </w:rPr>
        <w:t>WERKGEVER</w:t>
      </w:r>
    </w:p>
    <w:p w14:paraId="4878FB06" w14:textId="64B89AD3" w:rsidR="0017761A" w:rsidRPr="0035169E" w:rsidRDefault="00600473" w:rsidP="0017761A">
      <w:pPr>
        <w:tabs>
          <w:tab w:val="right" w:leader="dot" w:pos="9639"/>
        </w:tabs>
        <w:spacing w:before="0"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</w:rPr>
        <w:t>Bedrijf:</w:t>
      </w:r>
      <w:r w:rsidR="0017761A" w:rsidRPr="0035169E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6442F8AF" w14:textId="5B3CFAF1" w:rsidR="0017761A" w:rsidRPr="0035169E" w:rsidRDefault="00AF5B6A" w:rsidP="0017761A">
      <w:pPr>
        <w:tabs>
          <w:tab w:val="right" w:leader="dot" w:pos="9639"/>
        </w:tabs>
        <w:spacing w:before="0"/>
        <w:contextualSpacing/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0D31A9" w:rsidRPr="0035169E">
        <w:rPr>
          <w:rFonts w:asciiTheme="minorHAnsi" w:hAnsiTheme="minorHAnsi" w:cstheme="minorHAnsi"/>
          <w:sz w:val="22"/>
          <w:szCs w:val="22"/>
          <w:lang w:val="nl-BE"/>
        </w:rPr>
        <w:t>-mail</w:t>
      </w:r>
      <w:r w:rsidR="0017761A" w:rsidRPr="0035169E">
        <w:rPr>
          <w:rFonts w:asciiTheme="minorHAnsi" w:hAnsiTheme="minorHAnsi" w:cstheme="minorHAnsi"/>
          <w:sz w:val="22"/>
          <w:szCs w:val="22"/>
          <w:lang w:val="nl-BE"/>
        </w:rPr>
        <w:t xml:space="preserve">adres: </w:t>
      </w:r>
      <w:r w:rsidR="0017761A" w:rsidRPr="0035169E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84B33CD" w14:textId="5BF8F012" w:rsidR="0017761A" w:rsidRPr="0035169E" w:rsidRDefault="00600473" w:rsidP="0017761A">
      <w:pPr>
        <w:tabs>
          <w:tab w:val="left" w:pos="2127"/>
          <w:tab w:val="right" w:leader="dot" w:pos="4962"/>
        </w:tabs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BE"/>
        </w:rPr>
        <w:t>T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elefoonnummer: </w:t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</w:p>
    <w:p w14:paraId="780F44B1" w14:textId="77777777" w:rsidR="0017761A" w:rsidRPr="0035169E" w:rsidRDefault="0017761A" w:rsidP="0017761A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 w:rsidRPr="0035169E">
        <w:rPr>
          <w:rFonts w:asciiTheme="minorHAnsi" w:hAnsiTheme="minorHAnsi" w:cstheme="minorHAnsi"/>
          <w:sz w:val="22"/>
          <w:szCs w:val="22"/>
        </w:rPr>
        <w:t>KBO-nummer:</w:t>
      </w:r>
      <w:r w:rsidRPr="0035169E">
        <w:rPr>
          <w:rFonts w:asciiTheme="minorHAnsi" w:hAnsiTheme="minorHAnsi" w:cstheme="minorHAnsi"/>
          <w:sz w:val="22"/>
          <w:szCs w:val="22"/>
        </w:rPr>
        <w:tab/>
      </w:r>
      <w:r w:rsidRPr="0035169E">
        <w:rPr>
          <w:rFonts w:asciiTheme="minorHAnsi" w:hAnsiTheme="minorHAnsi" w:cstheme="minorHAnsi"/>
          <w:sz w:val="22"/>
          <w:szCs w:val="22"/>
        </w:rPr>
        <w:tab/>
      </w:r>
      <w:r w:rsidRPr="0035169E">
        <w:rPr>
          <w:rFonts w:asciiTheme="minorHAnsi" w:hAnsiTheme="minorHAnsi" w:cstheme="minorHAnsi"/>
          <w:sz w:val="22"/>
          <w:szCs w:val="22"/>
        </w:rPr>
        <w:tab/>
        <w:t>RSZ-nummer:</w:t>
      </w:r>
      <w:r w:rsidRPr="0035169E">
        <w:rPr>
          <w:rFonts w:asciiTheme="minorHAnsi" w:hAnsiTheme="minorHAnsi" w:cstheme="minorHAnsi"/>
          <w:sz w:val="22"/>
          <w:szCs w:val="22"/>
        </w:rPr>
        <w:tab/>
      </w:r>
      <w:r w:rsidRPr="0035169E">
        <w:rPr>
          <w:rFonts w:asciiTheme="minorHAnsi" w:hAnsiTheme="minorHAnsi" w:cstheme="minorHAnsi"/>
          <w:sz w:val="22"/>
          <w:szCs w:val="22"/>
        </w:rPr>
        <w:tab/>
      </w:r>
    </w:p>
    <w:p w14:paraId="6958534A" w14:textId="06EA5E7F" w:rsidR="0017761A" w:rsidRPr="0035169E" w:rsidRDefault="0017761A" w:rsidP="000D31A9">
      <w:pPr>
        <w:tabs>
          <w:tab w:val="left" w:pos="2127"/>
          <w:tab w:val="left" w:pos="3402"/>
          <w:tab w:val="right" w:leader="dot" w:pos="9639"/>
        </w:tabs>
        <w:contextualSpacing/>
        <w:rPr>
          <w:rFonts w:asciiTheme="minorHAnsi" w:hAnsiTheme="minorHAnsi" w:cstheme="minorHAnsi"/>
          <w:sz w:val="22"/>
          <w:szCs w:val="22"/>
          <w:lang w:val="nl-NL"/>
        </w:rPr>
      </w:pPr>
      <w:r w:rsidRPr="0035169E">
        <w:rPr>
          <w:rFonts w:asciiTheme="minorHAnsi" w:hAnsiTheme="minorHAnsi" w:cstheme="minorHAnsi"/>
          <w:sz w:val="22"/>
          <w:szCs w:val="22"/>
          <w:lang w:val="nl-NL"/>
        </w:rPr>
        <w:t xml:space="preserve">Bankrekening : </w:t>
      </w:r>
      <w:r w:rsidRPr="0035169E">
        <w:rPr>
          <w:rFonts w:asciiTheme="minorHAnsi" w:hAnsiTheme="minorHAnsi" w:cstheme="minorHAnsi"/>
          <w:sz w:val="22"/>
          <w:szCs w:val="22"/>
          <w:lang w:val="nl-NL"/>
        </w:rPr>
        <w:tab/>
        <w:t>IBAN</w:t>
      </w:r>
      <w:r w:rsidRPr="0035169E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35169E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C802DD3" w14:textId="11E52515" w:rsidR="0017761A" w:rsidRPr="0035169E" w:rsidRDefault="00600473" w:rsidP="0017761A">
      <w:pPr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AF5B6A">
        <w:rPr>
          <w:rFonts w:asciiTheme="minorHAnsi" w:hAnsiTheme="minorHAnsi" w:cstheme="minorHAnsi"/>
          <w:sz w:val="22"/>
          <w:szCs w:val="22"/>
        </w:rPr>
        <w:t xml:space="preserve">raagt </w:t>
      </w:r>
      <w:r w:rsidR="0017761A" w:rsidRPr="0035169E">
        <w:rPr>
          <w:rFonts w:asciiTheme="minorHAnsi" w:hAnsiTheme="minorHAnsi" w:cstheme="minorHAnsi"/>
          <w:sz w:val="22"/>
          <w:szCs w:val="22"/>
        </w:rPr>
        <w:t>terugbetaling van</w:t>
      </w:r>
      <w:r w:rsidR="00AF5B6A">
        <w:rPr>
          <w:rFonts w:asciiTheme="minorHAnsi" w:hAnsiTheme="minorHAnsi" w:cstheme="minorHAnsi"/>
          <w:sz w:val="22"/>
          <w:szCs w:val="22"/>
        </w:rPr>
        <w:t xml:space="preserve">   </w:t>
      </w:r>
      <w:r w:rsidR="00AF5B6A" w:rsidRPr="0035169E">
        <w:rPr>
          <w:rFonts w:asciiTheme="minorHAnsi" w:hAnsiTheme="minorHAnsi" w:cstheme="minorHAnsi"/>
          <w:sz w:val="22"/>
          <w:szCs w:val="22"/>
        </w:rPr>
        <w:t>. . . . . . . . . . . . . . . €</w:t>
      </w:r>
      <w:r w:rsidR="00AF5B6A">
        <w:rPr>
          <w:rFonts w:asciiTheme="minorHAnsi" w:hAnsiTheme="minorHAnsi" w:cstheme="minorHAnsi"/>
          <w:sz w:val="22"/>
          <w:szCs w:val="22"/>
        </w:rPr>
        <w:t xml:space="preserve"> 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 </w:t>
      </w:r>
      <w:r w:rsidR="00AF5B6A">
        <w:rPr>
          <w:rFonts w:asciiTheme="minorHAnsi" w:hAnsiTheme="minorHAnsi" w:cstheme="minorHAnsi"/>
          <w:sz w:val="22"/>
          <w:szCs w:val="22"/>
        </w:rPr>
        <w:t xml:space="preserve">betaalde 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bestaanszekerheidvergoeding </w:t>
      </w:r>
      <w:r w:rsidR="00AF5B6A">
        <w:rPr>
          <w:rFonts w:asciiTheme="minorHAnsi" w:hAnsiTheme="minorHAnsi" w:cstheme="minorHAnsi"/>
          <w:sz w:val="22"/>
          <w:szCs w:val="22"/>
        </w:rPr>
        <w:t xml:space="preserve">voor 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langdurige arbeidsongeschiktheid </w:t>
      </w:r>
      <w:r w:rsidR="00AF5B6A">
        <w:rPr>
          <w:rFonts w:asciiTheme="minorHAnsi" w:hAnsiTheme="minorHAnsi" w:cstheme="minorHAnsi"/>
          <w:sz w:val="22"/>
          <w:szCs w:val="22"/>
        </w:rPr>
        <w:t>door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 ziekte</w:t>
      </w:r>
      <w:r w:rsidR="00AF5B6A">
        <w:rPr>
          <w:rFonts w:asciiTheme="minorHAnsi" w:hAnsiTheme="minorHAnsi" w:cstheme="minorHAnsi"/>
          <w:sz w:val="22"/>
          <w:szCs w:val="22"/>
        </w:rPr>
        <w:t>/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ongeval van gemeen recht </w:t>
      </w:r>
      <w:r w:rsidR="00AF5B6A">
        <w:rPr>
          <w:rFonts w:asciiTheme="minorHAnsi" w:hAnsiTheme="minorHAnsi" w:cstheme="minorHAnsi"/>
          <w:sz w:val="22"/>
          <w:szCs w:val="22"/>
        </w:rPr>
        <w:t>voor werknemer:</w:t>
      </w:r>
    </w:p>
    <w:p w14:paraId="5C6ADFBA" w14:textId="0CD9C65F" w:rsidR="0017761A" w:rsidRPr="0035169E" w:rsidRDefault="00AF5B6A" w:rsidP="0017761A">
      <w:pPr>
        <w:tabs>
          <w:tab w:val="right" w:leader="dot" w:pos="9639"/>
        </w:tabs>
        <w:spacing w:before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7761A" w:rsidRPr="0035169E">
        <w:rPr>
          <w:rFonts w:asciiTheme="minorHAnsi" w:hAnsiTheme="minorHAnsi" w:cstheme="minorHAnsi"/>
          <w:sz w:val="22"/>
          <w:szCs w:val="22"/>
        </w:rPr>
        <w:t xml:space="preserve">aam en voornaam: </w:t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</w:p>
    <w:p w14:paraId="5DA485E6" w14:textId="08C44A99" w:rsidR="0017761A" w:rsidRDefault="00AF5B6A" w:rsidP="0017761A">
      <w:pPr>
        <w:tabs>
          <w:tab w:val="right" w:leader="dot" w:pos="9639"/>
        </w:tabs>
        <w:spacing w:befor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17761A" w:rsidRPr="0035169E">
        <w:rPr>
          <w:rFonts w:asciiTheme="minorHAnsi" w:hAnsiTheme="minorHAnsi" w:cstheme="minorHAnsi"/>
          <w:sz w:val="22"/>
          <w:szCs w:val="22"/>
        </w:rPr>
        <w:t>ijksregisternummer</w:t>
      </w:r>
      <w:r w:rsidR="0017761A" w:rsidRPr="0035169E">
        <w:rPr>
          <w:rFonts w:asciiTheme="minorHAnsi" w:hAnsiTheme="minorHAnsi" w:cstheme="minorHAnsi"/>
          <w:sz w:val="22"/>
        </w:rPr>
        <w:t xml:space="preserve">: </w:t>
      </w:r>
      <w:r w:rsidR="0017761A" w:rsidRPr="0035169E">
        <w:rPr>
          <w:rFonts w:asciiTheme="minorHAnsi" w:hAnsiTheme="minorHAnsi" w:cstheme="minorHAnsi"/>
          <w:sz w:val="22"/>
        </w:rPr>
        <w:tab/>
      </w:r>
    </w:p>
    <w:p w14:paraId="1F8E509C" w14:textId="1A8B599D" w:rsidR="00600473" w:rsidRPr="0035169E" w:rsidRDefault="00600473" w:rsidP="00600473">
      <w:pPr>
        <w:tabs>
          <w:tab w:val="right" w:leader="dot" w:pos="9639"/>
        </w:tabs>
        <w:spacing w:before="0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die sinds ………………./…………………/………….. in de sector werkt. </w:t>
      </w:r>
    </w:p>
    <w:p w14:paraId="79144E76" w14:textId="77777777" w:rsidR="00600473" w:rsidRDefault="00600473" w:rsidP="0017761A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3B3F30E1" w14:textId="5B56D694" w:rsidR="0017761A" w:rsidRPr="0035169E" w:rsidRDefault="00600473" w:rsidP="0017761A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17761A" w:rsidRPr="0035169E">
        <w:rPr>
          <w:rFonts w:asciiTheme="minorHAnsi" w:hAnsiTheme="minorHAnsi" w:cstheme="minorHAnsi"/>
          <w:sz w:val="22"/>
          <w:szCs w:val="22"/>
        </w:rPr>
        <w:t>arbeidsongeschikt</w:t>
      </w:r>
      <w:r>
        <w:rPr>
          <w:rFonts w:asciiTheme="minorHAnsi" w:hAnsiTheme="minorHAnsi" w:cstheme="minorHAnsi"/>
          <w:sz w:val="22"/>
          <w:szCs w:val="22"/>
        </w:rPr>
        <w:t>periode is van</w:t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  <w:t>tot</w:t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  <w:r w:rsidR="0017761A" w:rsidRPr="0035169E">
        <w:rPr>
          <w:rFonts w:asciiTheme="minorHAnsi" w:hAnsiTheme="minorHAnsi" w:cstheme="minorHAnsi"/>
          <w:sz w:val="22"/>
          <w:szCs w:val="22"/>
        </w:rPr>
        <w:tab/>
      </w:r>
    </w:p>
    <w:p w14:paraId="586A7D59" w14:textId="0EF4BD31" w:rsidR="000D31A9" w:rsidRPr="0035169E" w:rsidRDefault="000D31A9" w:rsidP="000D31A9">
      <w:pPr>
        <w:pStyle w:val="Lijstalinea"/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35169E">
        <w:rPr>
          <w:rFonts w:asciiTheme="minorHAnsi" w:hAnsiTheme="minorHAnsi" w:cstheme="minorHAnsi"/>
          <w:sz w:val="22"/>
          <w:szCs w:val="22"/>
        </w:rPr>
        <w:t xml:space="preserve">Ik </w:t>
      </w:r>
      <w:r w:rsidR="00600473">
        <w:rPr>
          <w:rFonts w:asciiTheme="minorHAnsi" w:hAnsiTheme="minorHAnsi" w:cstheme="minorHAnsi"/>
          <w:sz w:val="22"/>
          <w:szCs w:val="22"/>
        </w:rPr>
        <w:t>voeg</w:t>
      </w:r>
      <w:r w:rsidRPr="0035169E">
        <w:rPr>
          <w:rFonts w:asciiTheme="minorHAnsi" w:hAnsiTheme="minorHAnsi" w:cstheme="minorHAnsi"/>
          <w:sz w:val="22"/>
          <w:szCs w:val="22"/>
        </w:rPr>
        <w:t xml:space="preserve"> de ziekteattesten van de volledige ziekteperiode of tot het einde van de bestaanszekerheidsperiode </w:t>
      </w:r>
      <w:r w:rsidR="00600473">
        <w:rPr>
          <w:rFonts w:asciiTheme="minorHAnsi" w:hAnsiTheme="minorHAnsi" w:cstheme="minorHAnsi"/>
          <w:sz w:val="22"/>
          <w:szCs w:val="22"/>
        </w:rPr>
        <w:t>toe.</w:t>
      </w:r>
    </w:p>
    <w:p w14:paraId="5CBABDCD" w14:textId="487690A3" w:rsidR="0017761A" w:rsidRPr="0035169E" w:rsidRDefault="000D31A9" w:rsidP="000D31A9">
      <w:pPr>
        <w:pStyle w:val="Lijstalinea"/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35169E">
        <w:rPr>
          <w:rFonts w:asciiTheme="minorHAnsi" w:hAnsiTheme="minorHAnsi" w:cstheme="minorHAnsi"/>
          <w:sz w:val="22"/>
          <w:szCs w:val="22"/>
        </w:rPr>
        <w:t xml:space="preserve">Ik </w:t>
      </w:r>
      <w:r w:rsidR="00600473">
        <w:rPr>
          <w:rFonts w:asciiTheme="minorHAnsi" w:hAnsiTheme="minorHAnsi" w:cstheme="minorHAnsi"/>
          <w:sz w:val="22"/>
          <w:szCs w:val="22"/>
        </w:rPr>
        <w:t xml:space="preserve">voeg </w:t>
      </w:r>
      <w:r w:rsidRPr="0035169E">
        <w:rPr>
          <w:rFonts w:asciiTheme="minorHAnsi" w:hAnsiTheme="minorHAnsi" w:cstheme="minorHAnsi"/>
          <w:sz w:val="22"/>
          <w:szCs w:val="22"/>
        </w:rPr>
        <w:t xml:space="preserve">voor de volledige bestaanszekerheidsperiode de loonfiches </w:t>
      </w:r>
      <w:r w:rsidR="00600473">
        <w:rPr>
          <w:rFonts w:asciiTheme="minorHAnsi" w:hAnsiTheme="minorHAnsi" w:cstheme="minorHAnsi"/>
          <w:sz w:val="22"/>
          <w:szCs w:val="22"/>
        </w:rPr>
        <w:t>toe</w:t>
      </w:r>
      <w:r w:rsidRPr="0035169E">
        <w:rPr>
          <w:rFonts w:asciiTheme="minorHAnsi" w:hAnsiTheme="minorHAnsi" w:cstheme="minorHAnsi"/>
          <w:sz w:val="22"/>
          <w:szCs w:val="22"/>
        </w:rPr>
        <w:t>. Op deze loonfiches staat duidelijk hoeveel ik uitkeerde als werkgever.</w:t>
      </w:r>
    </w:p>
    <w:p w14:paraId="1886C099" w14:textId="77777777" w:rsidR="0017761A" w:rsidRDefault="0017761A" w:rsidP="0017761A">
      <w:pPr>
        <w:tabs>
          <w:tab w:val="left" w:pos="4536"/>
          <w:tab w:val="left" w:pos="7655"/>
        </w:tabs>
        <w:spacing w:before="0"/>
        <w:ind w:left="0"/>
        <w:contextualSpacing/>
        <w:rPr>
          <w:rFonts w:asciiTheme="minorHAnsi" w:hAnsiTheme="minorHAnsi" w:cstheme="minorHAnsi"/>
          <w:sz w:val="22"/>
        </w:rPr>
      </w:pPr>
    </w:p>
    <w:p w14:paraId="7ADED814" w14:textId="735549A6" w:rsidR="00600473" w:rsidRPr="0035169E" w:rsidRDefault="00600473" w:rsidP="0017761A">
      <w:pPr>
        <w:tabs>
          <w:tab w:val="left" w:pos="4536"/>
          <w:tab w:val="left" w:pos="7655"/>
        </w:tabs>
        <w:spacing w:before="0"/>
        <w:ind w:left="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04976E66" w14:textId="09CC717E" w:rsidR="0017761A" w:rsidRPr="0035169E" w:rsidRDefault="00600473" w:rsidP="00600473">
      <w:pPr>
        <w:tabs>
          <w:tab w:val="left" w:pos="3402"/>
          <w:tab w:val="right" w:leader="dot" w:pos="6237"/>
          <w:tab w:val="left" w:pos="6804"/>
        </w:tabs>
        <w:spacing w:before="0"/>
        <w:ind w:left="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  <w:r w:rsidR="0017761A" w:rsidRPr="0035169E">
        <w:rPr>
          <w:rFonts w:asciiTheme="minorHAnsi" w:hAnsiTheme="minorHAnsi" w:cstheme="minorHAnsi"/>
          <w:sz w:val="22"/>
        </w:rPr>
        <w:t>Stempel firma</w:t>
      </w:r>
      <w:r w:rsidR="0017761A" w:rsidRPr="0035169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                                                 Datum, plaats, </w:t>
      </w:r>
      <w:r w:rsidR="0017761A" w:rsidRPr="0035169E">
        <w:rPr>
          <w:rFonts w:asciiTheme="minorHAnsi" w:hAnsiTheme="minorHAnsi" w:cstheme="minorHAnsi"/>
          <w:sz w:val="22"/>
        </w:rPr>
        <w:t>Handtekening</w:t>
      </w:r>
    </w:p>
    <w:p w14:paraId="1C4B195D" w14:textId="0788F00D" w:rsidR="0017761A" w:rsidRPr="0035169E" w:rsidRDefault="0017761A" w:rsidP="00600473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/>
        <w:contextualSpacing/>
        <w:rPr>
          <w:rFonts w:asciiTheme="minorHAnsi" w:hAnsiTheme="minorHAnsi" w:cstheme="minorHAnsi"/>
          <w:sz w:val="24"/>
        </w:rPr>
      </w:pPr>
      <w:r w:rsidRPr="0035169E">
        <w:rPr>
          <w:rFonts w:asciiTheme="minorHAnsi" w:hAnsiTheme="minorHAnsi" w:cstheme="minorHAnsi"/>
          <w:sz w:val="22"/>
        </w:rPr>
        <w:tab/>
      </w:r>
    </w:p>
    <w:p w14:paraId="0818C168" w14:textId="77777777" w:rsidR="0017761A" w:rsidRPr="0035169E" w:rsidRDefault="0017761A" w:rsidP="0035169E">
      <w:pPr>
        <w:ind w:left="0"/>
        <w:rPr>
          <w:rFonts w:asciiTheme="minorHAnsi" w:hAnsiTheme="minorHAnsi" w:cstheme="minorHAnsi"/>
        </w:rPr>
      </w:pPr>
    </w:p>
    <w:sectPr w:rsidR="0017761A" w:rsidRPr="0035169E" w:rsidSect="0017761A">
      <w:headerReference w:type="default" r:id="rId7"/>
      <w:footerReference w:type="default" r:id="rId8"/>
      <w:pgSz w:w="11906" w:h="16838"/>
      <w:pgMar w:top="750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09A2" w14:textId="77777777" w:rsidR="00E817AF" w:rsidRDefault="00E817AF" w:rsidP="00E817AF">
      <w:pPr>
        <w:spacing w:line="240" w:lineRule="auto"/>
      </w:pPr>
      <w:r>
        <w:separator/>
      </w:r>
    </w:p>
  </w:endnote>
  <w:endnote w:type="continuationSeparator" w:id="0">
    <w:p w14:paraId="299FB1E6" w14:textId="77777777" w:rsidR="00E817AF" w:rsidRDefault="00E817AF" w:rsidP="00E8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F07" w14:textId="77777777" w:rsidR="00EA1A8A" w:rsidRPr="00EA1A8A" w:rsidRDefault="00600473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1F992D74">
        <v:rect id="_x0000_i1025" style="width:0;height:1.5pt" o:hralign="center" o:hrstd="t" o:hr="t" fillcolor="#aca899" stroked="f"/>
      </w:pict>
    </w:r>
  </w:p>
  <w:p w14:paraId="3AA774B5" w14:textId="77777777" w:rsidR="000D31A9" w:rsidRPr="00FF1F1B" w:rsidRDefault="000D31A9" w:rsidP="000D31A9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  <w:lang w:val="en-US"/>
      </w:rPr>
    </w:pPr>
    <w:bookmarkStart w:id="0" w:name="_Hlk135834214"/>
    <w:proofErr w:type="spellStart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Secr</w:t>
    </w:r>
    <w:proofErr w:type="spellEnd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.:</w:t>
    </w: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proofErr w:type="spellStart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Diestsevest</w:t>
    </w:r>
    <w:proofErr w:type="spellEnd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 xml:space="preserve"> 32 bus 6a, 3000 Leuven – E-mail: secr@hortifonds.be – website : </w:t>
    </w:r>
    <w:hyperlink r:id="rId1" w:history="1">
      <w:r w:rsidRPr="00FF1F1B">
        <w:rPr>
          <w:rStyle w:val="Hyperlink"/>
          <w:rFonts w:ascii="Arial" w:eastAsiaTheme="majorEastAsia" w:hAnsi="Arial" w:cs="Arial"/>
          <w:color w:val="92D050"/>
          <w:sz w:val="18"/>
          <w:szCs w:val="18"/>
          <w:u w:val="none"/>
          <w:lang w:val="en-US"/>
        </w:rPr>
        <w:t>www.fonds-tuinbouw.be</w:t>
      </w:r>
    </w:hyperlink>
  </w:p>
  <w:p w14:paraId="4535102E" w14:textId="77777777" w:rsidR="000D31A9" w:rsidRPr="00FF1F1B" w:rsidRDefault="000D31A9" w:rsidP="000D31A9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r w:rsidRPr="00FF1F1B">
      <w:rPr>
        <w:rFonts w:ascii="Arial" w:eastAsiaTheme="majorEastAsia" w:hAnsi="Arial" w:cs="Arial"/>
        <w:color w:val="92D050"/>
        <w:sz w:val="18"/>
        <w:szCs w:val="18"/>
      </w:rPr>
      <w:t>Tel.: 016 24 70 70 (van 9u tot 12u / de 9h à 12h)</w:t>
    </w:r>
  </w:p>
  <w:p w14:paraId="2810441C" w14:textId="449B5EE9" w:rsidR="00715DA8" w:rsidRPr="000D31A9" w:rsidRDefault="000D31A9" w:rsidP="000D31A9">
    <w:pPr>
      <w:pStyle w:val="Voettekst"/>
      <w:tabs>
        <w:tab w:val="clear" w:pos="4536"/>
        <w:tab w:val="clear" w:pos="9072"/>
      </w:tabs>
      <w:rPr>
        <w:rFonts w:ascii="Arial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</w:rPr>
      <w:tab/>
      <w:t>IBAN: BE83 7390 0133 0315 – BIC: KREDBEBB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724" w14:textId="77777777" w:rsidR="00E817AF" w:rsidRDefault="00E817AF" w:rsidP="00E817AF">
      <w:pPr>
        <w:spacing w:line="240" w:lineRule="auto"/>
      </w:pPr>
      <w:r>
        <w:separator/>
      </w:r>
    </w:p>
  </w:footnote>
  <w:footnote w:type="continuationSeparator" w:id="0">
    <w:p w14:paraId="492C556A" w14:textId="77777777" w:rsidR="00E817AF" w:rsidRDefault="00E817AF" w:rsidP="00E81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212" w14:textId="77777777" w:rsidR="00002203" w:rsidRDefault="00002203" w:rsidP="00002203">
    <w:pPr>
      <w:spacing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970"/>
      <w:gridCol w:w="2506"/>
    </w:tblGrid>
    <w:tr w:rsidR="00002203" w14:paraId="46D03A34" w14:textId="77777777" w:rsidTr="00970436">
      <w:tc>
        <w:tcPr>
          <w:tcW w:w="2127" w:type="dxa"/>
        </w:tcPr>
        <w:p w14:paraId="07637ED2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7A6BA5BB" wp14:editId="0EC1DE1D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0F04ED33" w14:textId="77777777" w:rsidR="0017761A" w:rsidRPr="00252480" w:rsidRDefault="0017761A" w:rsidP="00252480">
          <w:pPr>
            <w:spacing w:before="0" w:line="240" w:lineRule="auto"/>
            <w:jc w:val="center"/>
            <w:rPr>
              <w:rFonts w:ascii="Arial" w:hAnsi="Arial" w:cs="Arial"/>
              <w:color w:val="6EA92D"/>
            </w:rPr>
          </w:pPr>
          <w:r w:rsidRPr="00252480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4B0C65C3" w14:textId="77777777" w:rsidR="00002203" w:rsidRPr="000D31A9" w:rsidRDefault="0017761A" w:rsidP="00252480">
          <w:pPr>
            <w:spacing w:before="0" w:line="240" w:lineRule="auto"/>
            <w:jc w:val="center"/>
            <w:rPr>
              <w:rFonts w:ascii="Arial" w:hAnsi="Arial" w:cs="Arial"/>
              <w:color w:val="6EA92D"/>
              <w:lang w:val="fr-FR"/>
            </w:rPr>
          </w:pPr>
          <w:r w:rsidRPr="000D31A9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  <w:p w14:paraId="35A8D86F" w14:textId="77777777" w:rsidR="00002203" w:rsidRPr="000D31A9" w:rsidRDefault="00002203" w:rsidP="00970436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</w:p>
      </w:tc>
      <w:tc>
        <w:tcPr>
          <w:tcW w:w="2410" w:type="dxa"/>
        </w:tcPr>
        <w:p w14:paraId="2983F810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3E72B6A8" wp14:editId="51D626BE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5C62A" w14:textId="77777777" w:rsidR="006755C1" w:rsidRDefault="006755C1" w:rsidP="0017761A">
    <w:pPr>
      <w:pStyle w:val="Koptekst"/>
      <w:tabs>
        <w:tab w:val="clear" w:pos="4536"/>
        <w:tab w:val="clear" w:pos="9072"/>
      </w:tabs>
      <w:ind w:left="0"/>
    </w:pPr>
  </w:p>
  <w:p w14:paraId="1EA01AF7" w14:textId="77777777" w:rsidR="00E817AF" w:rsidRDefault="00E817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</w:lvl>
  </w:abstractNum>
  <w:abstractNum w:abstractNumId="1" w15:restartNumberingAfterBreak="0">
    <w:nsid w:val="014A148A"/>
    <w:multiLevelType w:val="hybridMultilevel"/>
    <w:tmpl w:val="64ACA7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FA9"/>
    <w:multiLevelType w:val="hybridMultilevel"/>
    <w:tmpl w:val="C7D01156"/>
    <w:lvl w:ilvl="0" w:tplc="072200A2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3207387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386153462">
    <w:abstractNumId w:val="1"/>
  </w:num>
  <w:num w:numId="3" w16cid:durableId="62443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16DCE"/>
    <w:rsid w:val="000B0BF7"/>
    <w:rsid w:val="000D31A9"/>
    <w:rsid w:val="0017761A"/>
    <w:rsid w:val="00252480"/>
    <w:rsid w:val="0035169E"/>
    <w:rsid w:val="00430D0E"/>
    <w:rsid w:val="004929CF"/>
    <w:rsid w:val="00550FEF"/>
    <w:rsid w:val="005E1B86"/>
    <w:rsid w:val="00600473"/>
    <w:rsid w:val="006170BF"/>
    <w:rsid w:val="006755C1"/>
    <w:rsid w:val="007018D8"/>
    <w:rsid w:val="00715DA8"/>
    <w:rsid w:val="00AF5B6A"/>
    <w:rsid w:val="00B31872"/>
    <w:rsid w:val="00CB63AB"/>
    <w:rsid w:val="00DC37CE"/>
    <w:rsid w:val="00DC558F"/>
    <w:rsid w:val="00E817AF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66B0106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61A"/>
    <w:pPr>
      <w:overflowPunct w:val="0"/>
      <w:autoSpaceDE w:val="0"/>
      <w:autoSpaceDN w:val="0"/>
      <w:adjustRightInd w:val="0"/>
      <w:spacing w:before="120" w:after="0" w:line="360" w:lineRule="auto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D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10</cp:revision>
  <dcterms:created xsi:type="dcterms:W3CDTF">2013-10-09T12:29:00Z</dcterms:created>
  <dcterms:modified xsi:type="dcterms:W3CDTF">2023-08-02T07:41:00Z</dcterms:modified>
</cp:coreProperties>
</file>