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000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8135"/>
      </w:tblGrid>
      <w:tr w:rsidR="00E0362C" w:rsidRPr="00CE51DF" w14:paraId="59F9AEEA" w14:textId="77777777" w:rsidTr="005A217A">
        <w:trPr>
          <w:jc w:val="center"/>
        </w:trPr>
        <w:tc>
          <w:tcPr>
            <w:tcW w:w="1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C35DFE" w14:textId="4AA3F2B0" w:rsidR="00E0362C" w:rsidRPr="00CE51DF" w:rsidRDefault="005A217A" w:rsidP="00D93A7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Aanvraag terugbetaling extra loonkost seizoenarbeid </w:t>
            </w:r>
            <w:r>
              <w:rPr>
                <w:rFonts w:cs="Arial"/>
                <w:b/>
                <w:sz w:val="32"/>
                <w:szCs w:val="32"/>
              </w:rPr>
              <w:br/>
              <w:t>Bloemist- en boomkwekerijen</w:t>
            </w:r>
          </w:p>
        </w:tc>
      </w:tr>
      <w:tr w:rsidR="00E0362C" w:rsidRPr="00CE51DF" w14:paraId="685A6DC4" w14:textId="77777777" w:rsidTr="005A217A">
        <w:trPr>
          <w:jc w:val="center"/>
        </w:trPr>
        <w:tc>
          <w:tcPr>
            <w:tcW w:w="1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7C35" w14:textId="77777777" w:rsidR="00E0362C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18375CCC" w14:textId="77777777" w:rsidR="005A217A" w:rsidRDefault="005A217A" w:rsidP="00E0362C">
            <w:pPr>
              <w:rPr>
                <w:rFonts w:cs="Arial"/>
                <w:sz w:val="16"/>
                <w:szCs w:val="16"/>
              </w:rPr>
            </w:pPr>
          </w:p>
          <w:p w14:paraId="5AB83873" w14:textId="7D25AD85" w:rsidR="005A217A" w:rsidRPr="00CE51DF" w:rsidRDefault="005A217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433117B6" w14:textId="77777777" w:rsidTr="00240F73">
        <w:trPr>
          <w:trHeight w:val="312"/>
          <w:jc w:val="center"/>
        </w:trPr>
        <w:tc>
          <w:tcPr>
            <w:tcW w:w="1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FF2542" w14:textId="77777777" w:rsidR="005A217A" w:rsidRDefault="005A217A" w:rsidP="00E0362C">
            <w:pPr>
              <w:rPr>
                <w:rFonts w:cs="Arial"/>
                <w:b/>
                <w:sz w:val="20"/>
                <w:szCs w:val="20"/>
              </w:rPr>
            </w:pPr>
          </w:p>
          <w:p w14:paraId="7031D7CF" w14:textId="77777777" w:rsidR="005A217A" w:rsidRPr="00CE51DF" w:rsidRDefault="005A217A" w:rsidP="005A217A">
            <w:pPr>
              <w:rPr>
                <w:rFonts w:cs="Arial"/>
                <w:sz w:val="20"/>
                <w:szCs w:val="20"/>
              </w:rPr>
            </w:pPr>
          </w:p>
        </w:tc>
      </w:tr>
      <w:tr w:rsidR="005A217A" w:rsidRPr="00CE51DF" w14:paraId="12076344" w14:textId="77777777" w:rsidTr="00240F73">
        <w:trPr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3CBD098" w14:textId="77777777" w:rsidR="005A217A" w:rsidRDefault="005A217A" w:rsidP="005A217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C33B80" w14:textId="27F37E3A" w:rsidR="005A217A" w:rsidRPr="005A217A" w:rsidRDefault="005A217A" w:rsidP="005A21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A217A">
              <w:rPr>
                <w:rFonts w:cstheme="minorHAnsi"/>
                <w:b/>
                <w:bCs/>
                <w:sz w:val="28"/>
                <w:szCs w:val="28"/>
              </w:rPr>
              <w:t xml:space="preserve">Prestatiemaand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+ jaar</w:t>
            </w:r>
          </w:p>
          <w:p w14:paraId="220CCA26" w14:textId="77777777" w:rsidR="005A217A" w:rsidRPr="00CE51DF" w:rsidRDefault="005A217A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14:paraId="5FB3DBE2" w14:textId="77777777" w:rsidR="005A217A" w:rsidRDefault="005A217A" w:rsidP="009F227E">
            <w:pPr>
              <w:rPr>
                <w:rFonts w:cs="Arial"/>
                <w:sz w:val="16"/>
                <w:szCs w:val="16"/>
              </w:rPr>
            </w:pPr>
          </w:p>
        </w:tc>
      </w:tr>
      <w:tr w:rsidR="005A217A" w:rsidRPr="00CE51DF" w14:paraId="1C46C79F" w14:textId="77777777" w:rsidTr="00240F73">
        <w:trPr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18053" w14:textId="77777777" w:rsidR="005A217A" w:rsidRDefault="005A217A" w:rsidP="005A217A">
            <w:pPr>
              <w:rPr>
                <w:rFonts w:cs="Arial"/>
                <w:b/>
                <w:sz w:val="20"/>
                <w:szCs w:val="20"/>
              </w:rPr>
            </w:pPr>
          </w:p>
          <w:p w14:paraId="486F288E" w14:textId="74C4E75C" w:rsidR="005A217A" w:rsidRPr="00222EB7" w:rsidRDefault="005A217A" w:rsidP="005A217A">
            <w:pPr>
              <w:jc w:val="center"/>
              <w:rPr>
                <w:rFonts w:cs="Arial"/>
                <w:b/>
              </w:rPr>
            </w:pPr>
            <w:r w:rsidRPr="00222EB7">
              <w:rPr>
                <w:rFonts w:cs="Arial"/>
                <w:b/>
              </w:rPr>
              <w:t>Identificatiegegevens van de werkgever</w:t>
            </w:r>
          </w:p>
          <w:p w14:paraId="52200AC6" w14:textId="77777777" w:rsidR="005A217A" w:rsidRDefault="005A217A" w:rsidP="009F227E">
            <w:pPr>
              <w:rPr>
                <w:rFonts w:cs="Arial"/>
                <w:sz w:val="16"/>
                <w:szCs w:val="16"/>
              </w:rPr>
            </w:pPr>
          </w:p>
          <w:p w14:paraId="474AD128" w14:textId="77777777" w:rsidR="005A217A" w:rsidRPr="0024683A" w:rsidRDefault="005A217A" w:rsidP="009F227E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2A43ED30" w14:textId="77777777" w:rsidTr="00240F73">
        <w:trPr>
          <w:jc w:val="center"/>
        </w:trPr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4D67702B" w14:textId="1A39D44D" w:rsidR="00E0362C" w:rsidRPr="00CE51DF" w:rsidRDefault="005A217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Bedrijfsnaam</w:t>
            </w:r>
          </w:p>
        </w:tc>
        <w:tc>
          <w:tcPr>
            <w:tcW w:w="8135" w:type="dxa"/>
            <w:tcBorders>
              <w:top w:val="single" w:sz="4" w:space="0" w:color="auto"/>
              <w:bottom w:val="single" w:sz="4" w:space="0" w:color="auto"/>
            </w:tcBorders>
          </w:tcPr>
          <w:p w14:paraId="1446ED4D" w14:textId="77777777" w:rsidR="00E0362C" w:rsidRPr="0024683A" w:rsidRDefault="00E0362C" w:rsidP="009F227E">
            <w:pPr>
              <w:rPr>
                <w:rFonts w:cs="Arial"/>
                <w:sz w:val="16"/>
                <w:szCs w:val="16"/>
              </w:rPr>
            </w:pPr>
          </w:p>
          <w:p w14:paraId="000A67FC" w14:textId="77777777" w:rsidR="0024683A" w:rsidRPr="0024683A" w:rsidRDefault="0024683A" w:rsidP="009F227E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071CE1AE" w14:textId="77777777" w:rsidTr="005A217A">
        <w:trPr>
          <w:jc w:val="center"/>
        </w:trPr>
        <w:tc>
          <w:tcPr>
            <w:tcW w:w="2865" w:type="dxa"/>
            <w:tcBorders>
              <w:top w:val="single" w:sz="4" w:space="0" w:color="auto"/>
            </w:tcBorders>
          </w:tcPr>
          <w:p w14:paraId="0AEF1E96" w14:textId="28F392E5" w:rsidR="00E0362C" w:rsidRPr="00CE51DF" w:rsidRDefault="005A217A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RSZ-n</w:t>
            </w:r>
            <w:r>
              <w:rPr>
                <w:rFonts w:cs="Arial"/>
                <w:sz w:val="20"/>
                <w:szCs w:val="20"/>
              </w:rPr>
              <w:t>ummer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127520EF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327D2C65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46595630" w14:textId="77777777" w:rsidTr="005A217A">
        <w:trPr>
          <w:jc w:val="center"/>
        </w:trPr>
        <w:tc>
          <w:tcPr>
            <w:tcW w:w="2865" w:type="dxa"/>
          </w:tcPr>
          <w:p w14:paraId="7A0A9285" w14:textId="34D571D1" w:rsidR="00E0362C" w:rsidRPr="00CE51DF" w:rsidRDefault="0024683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Postcode </w:t>
            </w:r>
            <w:r w:rsidR="005A217A">
              <w:rPr>
                <w:rFonts w:cs="Arial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 xml:space="preserve"> gemeente</w:t>
            </w:r>
          </w:p>
        </w:tc>
        <w:tc>
          <w:tcPr>
            <w:tcW w:w="8135" w:type="dxa"/>
          </w:tcPr>
          <w:p w14:paraId="02A3EF02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614C869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261717BD" w14:textId="77777777" w:rsidTr="005A217A">
        <w:trPr>
          <w:jc w:val="center"/>
        </w:trPr>
        <w:tc>
          <w:tcPr>
            <w:tcW w:w="2865" w:type="dxa"/>
          </w:tcPr>
          <w:p w14:paraId="6C4C4B72" w14:textId="2990940B" w:rsidR="00E0362C" w:rsidRPr="00CE51DF" w:rsidRDefault="005A217A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E-mail</w:t>
            </w:r>
            <w:r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8135" w:type="dxa"/>
          </w:tcPr>
          <w:p w14:paraId="45F756B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3CC67F86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63FC36F0" w14:textId="77777777" w:rsidTr="005A217A">
        <w:trPr>
          <w:jc w:val="center"/>
        </w:trPr>
        <w:tc>
          <w:tcPr>
            <w:tcW w:w="2865" w:type="dxa"/>
            <w:tcBorders>
              <w:bottom w:val="single" w:sz="4" w:space="0" w:color="auto"/>
            </w:tcBorders>
          </w:tcPr>
          <w:p w14:paraId="1B83263B" w14:textId="083E001D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115E54B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AE4BB8E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7A164E8D" w14:textId="77777777" w:rsidTr="005A217A">
        <w:trPr>
          <w:jc w:val="center"/>
        </w:trPr>
        <w:tc>
          <w:tcPr>
            <w:tcW w:w="2865" w:type="dxa"/>
            <w:tcBorders>
              <w:bottom w:val="single" w:sz="4" w:space="0" w:color="auto"/>
            </w:tcBorders>
          </w:tcPr>
          <w:p w14:paraId="5DD474DF" w14:textId="3CEA6C00" w:rsidR="00E0362C" w:rsidRPr="00CE51DF" w:rsidRDefault="005A217A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Bankrekeningnummer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3A946721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A4527D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097A4544" w14:textId="77777777" w:rsidTr="005A217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9D006A" w14:textId="77777777" w:rsidR="005A217A" w:rsidRDefault="005A217A" w:rsidP="00E0362C">
            <w:pPr>
              <w:rPr>
                <w:rFonts w:cs="Arial"/>
                <w:b/>
                <w:sz w:val="20"/>
                <w:szCs w:val="20"/>
              </w:rPr>
            </w:pPr>
          </w:p>
          <w:p w14:paraId="63141787" w14:textId="68FDB1DB" w:rsidR="00E0362C" w:rsidRPr="00222EB7" w:rsidRDefault="00E0362C" w:rsidP="005A217A">
            <w:pPr>
              <w:jc w:val="center"/>
              <w:rPr>
                <w:rFonts w:cs="Arial"/>
                <w:b/>
              </w:rPr>
            </w:pPr>
            <w:r w:rsidRPr="00222EB7">
              <w:rPr>
                <w:rFonts w:cs="Arial"/>
                <w:b/>
              </w:rPr>
              <w:t>Identificatiegegevens van de werknemer</w:t>
            </w:r>
          </w:p>
          <w:p w14:paraId="44D06332" w14:textId="77777777" w:rsidR="005A217A" w:rsidRPr="00CE51DF" w:rsidRDefault="005A217A" w:rsidP="00E0362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0362C" w:rsidRPr="00CE51DF" w14:paraId="2DEAD78C" w14:textId="77777777" w:rsidTr="005A217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865" w:type="dxa"/>
            <w:tcBorders>
              <w:top w:val="single" w:sz="4" w:space="0" w:color="auto"/>
            </w:tcBorders>
          </w:tcPr>
          <w:p w14:paraId="32BFFBD9" w14:textId="37587964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Naam werknemer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0A2D8BE0" w14:textId="77777777" w:rsidR="00E0362C" w:rsidRPr="00CE51DF" w:rsidRDefault="00E0362C" w:rsidP="00E0362C"/>
          <w:p w14:paraId="105BD443" w14:textId="77777777" w:rsidR="00E0362C" w:rsidRPr="00CE51DF" w:rsidRDefault="00E0362C" w:rsidP="00E0362C"/>
        </w:tc>
      </w:tr>
      <w:tr w:rsidR="00E0362C" w:rsidRPr="00CE51DF" w14:paraId="4DCB9A56" w14:textId="77777777" w:rsidTr="005A217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865" w:type="dxa"/>
          </w:tcPr>
          <w:p w14:paraId="255BDB18" w14:textId="5835C5FF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Rijksregisternummer</w:t>
            </w:r>
          </w:p>
        </w:tc>
        <w:tc>
          <w:tcPr>
            <w:tcW w:w="8135" w:type="dxa"/>
          </w:tcPr>
          <w:p w14:paraId="4FF0FB43" w14:textId="77777777" w:rsidR="00E0362C" w:rsidRPr="00CE51DF" w:rsidRDefault="00E0362C" w:rsidP="00E0362C"/>
          <w:p w14:paraId="6AE4277B" w14:textId="77777777" w:rsidR="00E0362C" w:rsidRPr="00CE51DF" w:rsidRDefault="00E0362C" w:rsidP="00E0362C"/>
        </w:tc>
      </w:tr>
      <w:tr w:rsidR="00E0362C" w:rsidRPr="00CE51DF" w14:paraId="2F68A271" w14:textId="77777777" w:rsidTr="005A217A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865" w:type="dxa"/>
          </w:tcPr>
          <w:p w14:paraId="16ECAA70" w14:textId="42F9CED3" w:rsidR="00E0362C" w:rsidRPr="00CE51DF" w:rsidRDefault="005A217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dagen seizoenarbeid</w:t>
            </w:r>
          </w:p>
        </w:tc>
        <w:tc>
          <w:tcPr>
            <w:tcW w:w="8135" w:type="dxa"/>
          </w:tcPr>
          <w:p w14:paraId="10535252" w14:textId="77777777" w:rsidR="00E0362C" w:rsidRPr="00CE51DF" w:rsidRDefault="00E0362C" w:rsidP="00E0362C"/>
          <w:p w14:paraId="6789E024" w14:textId="77777777" w:rsidR="00E0362C" w:rsidRPr="00CE51DF" w:rsidRDefault="00E0362C" w:rsidP="00E0362C"/>
        </w:tc>
      </w:tr>
      <w:tr w:rsidR="005A217A" w:rsidRPr="00CE51DF" w14:paraId="29873EF0" w14:textId="77777777" w:rsidTr="00054CD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865" w:type="dxa"/>
            <w:tcBorders>
              <w:bottom w:val="single" w:sz="4" w:space="0" w:color="auto"/>
            </w:tcBorders>
          </w:tcPr>
          <w:p w14:paraId="2B615AF1" w14:textId="77777777" w:rsidR="005A217A" w:rsidRDefault="005A217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Aantal uren seizoenarbeid</w:t>
            </w:r>
          </w:p>
          <w:p w14:paraId="1A3CF740" w14:textId="641F9AC8" w:rsidR="005A217A" w:rsidRDefault="005A217A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2FE61A2F" w14:textId="77777777" w:rsidR="005A217A" w:rsidRPr="00CE51DF" w:rsidRDefault="005A217A" w:rsidP="00E0362C"/>
        </w:tc>
      </w:tr>
      <w:tr w:rsidR="005A217A" w:rsidRPr="00CE51DF" w14:paraId="2CEB5A7A" w14:textId="77777777" w:rsidTr="00054CD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865" w:type="dxa"/>
            <w:tcBorders>
              <w:bottom w:val="single" w:sz="4" w:space="0" w:color="auto"/>
            </w:tcBorders>
          </w:tcPr>
          <w:p w14:paraId="54E17977" w14:textId="77777777" w:rsidR="005A217A" w:rsidRDefault="005A217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Brutoloon </w:t>
            </w:r>
          </w:p>
          <w:p w14:paraId="3AAE11B5" w14:textId="5E0DBD9C" w:rsidR="005A217A" w:rsidRDefault="005A217A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42EA2DC9" w14:textId="77777777" w:rsidR="00222EB7" w:rsidRPr="00CE51DF" w:rsidRDefault="00222EB7" w:rsidP="00E0362C"/>
        </w:tc>
      </w:tr>
      <w:tr w:rsidR="00222EB7" w:rsidRPr="00CE51DF" w14:paraId="44235270" w14:textId="77777777" w:rsidTr="00054CD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9F63B" w14:textId="77777777" w:rsidR="00222EB7" w:rsidRDefault="00222EB7" w:rsidP="00222EB7">
            <w:pPr>
              <w:jc w:val="center"/>
              <w:rPr>
                <w:rFonts w:cstheme="minorHAnsi"/>
                <w:b/>
                <w:bCs/>
              </w:rPr>
            </w:pPr>
          </w:p>
          <w:p w14:paraId="40C729F4" w14:textId="65CDB284" w:rsidR="00222EB7" w:rsidRDefault="00222EB7" w:rsidP="00222E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Zonder </w:t>
            </w:r>
            <w:r w:rsidR="00054CD2">
              <w:rPr>
                <w:rFonts w:cstheme="minorHAnsi"/>
                <w:b/>
                <w:bCs/>
              </w:rPr>
              <w:t xml:space="preserve">deze </w:t>
            </w:r>
            <w:r>
              <w:rPr>
                <w:rFonts w:cstheme="minorHAnsi"/>
                <w:b/>
                <w:bCs/>
              </w:rPr>
              <w:t>documenten kunnen wij je aanvraag niet verwerken</w:t>
            </w:r>
          </w:p>
          <w:p w14:paraId="2AB614CC" w14:textId="3BDA5F90" w:rsidR="00222EB7" w:rsidRPr="00222EB7" w:rsidRDefault="00222EB7" w:rsidP="00222E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(voeg ze dus zeker toe!)</w:t>
            </w:r>
          </w:p>
          <w:p w14:paraId="7557CB68" w14:textId="56738917" w:rsidR="00222EB7" w:rsidRPr="00CE51DF" w:rsidRDefault="00222EB7" w:rsidP="00E0362C"/>
        </w:tc>
      </w:tr>
      <w:tr w:rsidR="00222EB7" w:rsidRPr="00CE51DF" w14:paraId="0CCEA6DB" w14:textId="77777777" w:rsidTr="00054CD2">
        <w:tblPrEx>
          <w:tblBorders>
            <w:bottom w:val="single" w:sz="4" w:space="0" w:color="auto"/>
          </w:tblBorders>
        </w:tblPrEx>
        <w:trPr>
          <w:trHeight w:val="547"/>
          <w:jc w:val="center"/>
        </w:trPr>
        <w:tc>
          <w:tcPr>
            <w:tcW w:w="1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96CCD" w14:textId="77777777" w:rsidR="00222EB7" w:rsidRDefault="00222EB7" w:rsidP="00222EB7">
            <w:pPr>
              <w:pStyle w:val="Lijstalinea"/>
              <w:spacing w:after="0" w:line="240" w:lineRule="auto"/>
            </w:pPr>
          </w:p>
          <w:p w14:paraId="4DFABECA" w14:textId="2D34CE34" w:rsidR="00222EB7" w:rsidRDefault="00054CD2" w:rsidP="00054CD2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>Ik voeg een</w:t>
            </w:r>
            <w:r w:rsidR="00222EB7">
              <w:t xml:space="preserve"> ingevulde Excellijst, met </w:t>
            </w:r>
            <w:r w:rsidR="00240F73">
              <w:t xml:space="preserve">onderstaande </w:t>
            </w:r>
            <w:r w:rsidR="00222EB7">
              <w:t xml:space="preserve">hoofding </w:t>
            </w:r>
            <w:r>
              <w:t>toe.</w:t>
            </w:r>
          </w:p>
          <w:p w14:paraId="427E1984" w14:textId="77777777" w:rsidR="00240F73" w:rsidRDefault="00240F73" w:rsidP="00240F73">
            <w:pPr>
              <w:pStyle w:val="Lijstalinea"/>
              <w:spacing w:after="0" w:line="240" w:lineRule="auto"/>
            </w:pPr>
          </w:p>
          <w:tbl>
            <w:tblPr>
              <w:tblStyle w:val="Tabelraster"/>
              <w:tblW w:w="10774" w:type="dxa"/>
              <w:jc w:val="center"/>
              <w:tblLook w:val="04A0" w:firstRow="1" w:lastRow="0" w:firstColumn="1" w:lastColumn="0" w:noHBand="0" w:noVBand="1"/>
            </w:tblPr>
            <w:tblGrid>
              <w:gridCol w:w="776"/>
              <w:gridCol w:w="758"/>
              <w:gridCol w:w="1209"/>
              <w:gridCol w:w="897"/>
              <w:gridCol w:w="1317"/>
              <w:gridCol w:w="1275"/>
              <w:gridCol w:w="851"/>
              <w:gridCol w:w="1319"/>
              <w:gridCol w:w="1186"/>
              <w:gridCol w:w="1186"/>
            </w:tblGrid>
            <w:tr w:rsidR="00240F73" w:rsidRPr="0023251C" w14:paraId="6DDBE447" w14:textId="77777777" w:rsidTr="00BB4A76">
              <w:trPr>
                <w:trHeight w:val="616"/>
                <w:jc w:val="center"/>
              </w:trPr>
              <w:tc>
                <w:tcPr>
                  <w:tcW w:w="776" w:type="dxa"/>
                </w:tcPr>
                <w:p w14:paraId="44B7BC8D" w14:textId="77777777" w:rsidR="00240F73" w:rsidRPr="0023251C" w:rsidRDefault="00240F73" w:rsidP="00240F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Rsz-nummer</w:t>
                  </w:r>
                </w:p>
              </w:tc>
              <w:tc>
                <w:tcPr>
                  <w:tcW w:w="758" w:type="dxa"/>
                </w:tcPr>
                <w:p w14:paraId="57C953B9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Bedrijfs-naam</w:t>
                  </w:r>
                </w:p>
              </w:tc>
              <w:tc>
                <w:tcPr>
                  <w:tcW w:w="1209" w:type="dxa"/>
                </w:tcPr>
                <w:p w14:paraId="619DCCA0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Rekening-nummer bedrijf</w:t>
                  </w:r>
                </w:p>
              </w:tc>
              <w:tc>
                <w:tcPr>
                  <w:tcW w:w="897" w:type="dxa"/>
                </w:tcPr>
                <w:p w14:paraId="7DC00FF4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Paritair subcomité</w:t>
                  </w:r>
                </w:p>
              </w:tc>
              <w:tc>
                <w:tcPr>
                  <w:tcW w:w="1317" w:type="dxa"/>
                </w:tcPr>
                <w:p w14:paraId="4C31112E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Rijksregister-nummer seizoenarbeider</w:t>
                  </w:r>
                </w:p>
              </w:tc>
              <w:tc>
                <w:tcPr>
                  <w:tcW w:w="1275" w:type="dxa"/>
                </w:tcPr>
                <w:p w14:paraId="116CF033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 xml:space="preserve">Naam en </w:t>
                  </w:r>
                  <w:r w:rsidRPr="0023251C">
                    <w:rPr>
                      <w:rFonts w:eastAsia="Times New Roman"/>
                      <w:sz w:val="16"/>
                      <w:szCs w:val="16"/>
                    </w:rPr>
                    <w:br/>
                    <w:t>voornaam seizoenarbeider</w:t>
                  </w:r>
                </w:p>
              </w:tc>
              <w:tc>
                <w:tcPr>
                  <w:tcW w:w="851" w:type="dxa"/>
                </w:tcPr>
                <w:p w14:paraId="1B4789E1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Prestatie-</w:t>
                  </w:r>
                </w:p>
                <w:p w14:paraId="22813CCE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maand</w:t>
                  </w:r>
                </w:p>
              </w:tc>
              <w:tc>
                <w:tcPr>
                  <w:tcW w:w="1319" w:type="dxa"/>
                </w:tcPr>
                <w:p w14:paraId="530669ED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Aantal dagen seizoensarbeid</w:t>
                  </w:r>
                </w:p>
              </w:tc>
              <w:tc>
                <w:tcPr>
                  <w:tcW w:w="1186" w:type="dxa"/>
                </w:tcPr>
                <w:p w14:paraId="381A80B1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Aantal uren</w:t>
                  </w:r>
                </w:p>
                <w:p w14:paraId="6BC7C6BD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seizoensarbeid</w:t>
                  </w:r>
                </w:p>
              </w:tc>
              <w:tc>
                <w:tcPr>
                  <w:tcW w:w="1186" w:type="dxa"/>
                </w:tcPr>
                <w:p w14:paraId="6A202297" w14:textId="77777777" w:rsidR="00240F73" w:rsidRPr="0023251C" w:rsidRDefault="00240F73" w:rsidP="00240F73">
                  <w:pPr>
                    <w:pStyle w:val="Lijstalinea"/>
                    <w:ind w:left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23251C">
                    <w:rPr>
                      <w:rFonts w:eastAsia="Times New Roman"/>
                      <w:sz w:val="16"/>
                      <w:szCs w:val="16"/>
                    </w:rPr>
                    <w:t>Brutoloon seizoensarbeid</w:t>
                  </w:r>
                </w:p>
              </w:tc>
            </w:tr>
          </w:tbl>
          <w:p w14:paraId="6F3E969F" w14:textId="77777777" w:rsidR="00240F73" w:rsidRDefault="00240F73" w:rsidP="00240F73"/>
          <w:p w14:paraId="425CF6B5" w14:textId="77777777" w:rsidR="00240F73" w:rsidRDefault="00240F73" w:rsidP="00240F73"/>
          <w:p w14:paraId="7769BAAB" w14:textId="5C67855B" w:rsidR="00222EB7" w:rsidRDefault="00054CD2" w:rsidP="00054CD2">
            <w:pPr>
              <w:numPr>
                <w:ilvl w:val="0"/>
                <w:numId w:val="3"/>
              </w:numPr>
              <w:tabs>
                <w:tab w:val="left" w:pos="2835"/>
                <w:tab w:val="right" w:leader="dot" w:pos="5387"/>
                <w:tab w:val="left" w:pos="6237"/>
                <w:tab w:val="left" w:pos="7088"/>
                <w:tab w:val="right" w:leader="dot" w:pos="9639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</w:pPr>
            <w:r w:rsidRPr="00054CD2">
              <w:rPr>
                <w:rFonts w:eastAsia="Times New Roman" w:cstheme="minorHAnsi"/>
                <w:lang w:val="nl" w:eastAsia="nl-NL"/>
              </w:rPr>
              <w:t xml:space="preserve">Ik voeg loonfiches toe waarop duidelijk staat hoeveel ik mijn werknemer betaalde. </w:t>
            </w:r>
          </w:p>
          <w:p w14:paraId="57CDCA17" w14:textId="7665824C" w:rsidR="00222EB7" w:rsidRPr="00CE51DF" w:rsidRDefault="00222EB7" w:rsidP="00222EB7">
            <w:pPr>
              <w:pStyle w:val="Lijstalinea"/>
              <w:spacing w:after="0" w:line="240" w:lineRule="auto"/>
            </w:pPr>
          </w:p>
        </w:tc>
      </w:tr>
    </w:tbl>
    <w:p w14:paraId="0060E52E" w14:textId="77777777" w:rsidR="00222EB7" w:rsidRPr="00054CD2" w:rsidRDefault="00222EB7" w:rsidP="009F227E">
      <w:pPr>
        <w:tabs>
          <w:tab w:val="left" w:pos="4820"/>
          <w:tab w:val="right" w:pos="9639"/>
        </w:tabs>
        <w:spacing w:after="0" w:line="240" w:lineRule="auto"/>
        <w:rPr>
          <w:rFonts w:cs="Arial"/>
          <w:sz w:val="20"/>
          <w:szCs w:val="20"/>
          <w:lang w:val="nl"/>
        </w:rPr>
      </w:pPr>
    </w:p>
    <w:sectPr w:rsidR="00222EB7" w:rsidRPr="00054CD2" w:rsidSect="00E03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FF7C" w14:textId="77777777" w:rsidR="00E0362C" w:rsidRDefault="00E0362C" w:rsidP="00E817AF">
      <w:pPr>
        <w:spacing w:after="0" w:line="240" w:lineRule="auto"/>
      </w:pPr>
      <w:r>
        <w:separator/>
      </w:r>
    </w:p>
  </w:endnote>
  <w:endnote w:type="continuationSeparator" w:id="0">
    <w:p w14:paraId="5F23E513" w14:textId="77777777" w:rsidR="00E0362C" w:rsidRDefault="00E0362C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CAF" w14:textId="77777777" w:rsidR="008950F9" w:rsidRDefault="008950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B18" w14:textId="77777777" w:rsidR="00E0362C" w:rsidRPr="00EA1A8A" w:rsidRDefault="008950F9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20FBF7A">
        <v:rect id="_x0000_i1025" style="width:0;height:1.5pt" o:hralign="center" o:hrstd="t" o:hr="t" fillcolor="#aca899" stroked="f"/>
      </w:pict>
    </w:r>
  </w:p>
  <w:p w14:paraId="52F53370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>Secr.:</w:t>
    </w:r>
    <w:r>
      <w:rPr>
        <w:rFonts w:ascii="Arial" w:eastAsiaTheme="majorEastAsia" w:hAnsi="Arial" w:cs="Arial"/>
        <w:color w:val="6EA92D"/>
        <w:sz w:val="18"/>
        <w:szCs w:val="18"/>
      </w:rPr>
      <w:tab/>
      <w:t>Diestsevest 32 b6a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, 3000 Leuven – E-mail: </w:t>
    </w:r>
    <w:r>
      <w:rPr>
        <w:rFonts w:ascii="Arial" w:eastAsiaTheme="majorEastAsia" w:hAnsi="Arial" w:cs="Arial"/>
        <w:color w:val="6EA92D"/>
        <w:sz w:val="18"/>
        <w:szCs w:val="18"/>
      </w:rPr>
      <w:t>secr@hortifonds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.be – website : </w:t>
    </w:r>
    <w:hyperlink r:id="rId1" w:history="1">
      <w:r w:rsidRPr="006826C1">
        <w:rPr>
          <w:rStyle w:val="Hyperlink"/>
          <w:rFonts w:ascii="Arial" w:eastAsiaTheme="majorEastAsia" w:hAnsi="Arial" w:cs="Arial"/>
          <w:color w:val="6EA92D"/>
          <w:sz w:val="18"/>
          <w:szCs w:val="18"/>
          <w:u w:val="none"/>
        </w:rPr>
        <w:t>www.fonds-tuinbouw.be</w:t>
      </w:r>
    </w:hyperlink>
  </w:p>
  <w:p w14:paraId="23C3209D" w14:textId="46640B14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ab/>
      <w:t>Tel.: 016 24 70 70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 (enkel tijdens de voormiddag/uniquemen</w:t>
    </w:r>
    <w:r>
      <w:rPr>
        <w:rFonts w:ascii="Arial" w:eastAsiaTheme="majorEastAsia" w:hAnsi="Arial" w:cs="Arial"/>
        <w:color w:val="6EA92D"/>
        <w:sz w:val="18"/>
        <w:szCs w:val="18"/>
      </w:rPr>
      <w:t xml:space="preserve">t le matin) </w:t>
    </w:r>
  </w:p>
  <w:p w14:paraId="0FC6E11C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6826C1">
      <w:rPr>
        <w:rFonts w:ascii="Arial" w:eastAsiaTheme="majorEastAsia" w:hAnsi="Arial" w:cs="Arial"/>
        <w:color w:val="6EA92D"/>
        <w:sz w:val="18"/>
        <w:szCs w:val="18"/>
      </w:rPr>
      <w:tab/>
      <w:t>IBAN: BE83 7390 0133 0315 – BIC: KREDBEBB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2C9D" w14:textId="77777777" w:rsidR="008950F9" w:rsidRDefault="008950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896E" w14:textId="77777777" w:rsidR="00E0362C" w:rsidRDefault="00E0362C" w:rsidP="00E817AF">
      <w:pPr>
        <w:spacing w:after="0" w:line="240" w:lineRule="auto"/>
      </w:pPr>
      <w:r>
        <w:separator/>
      </w:r>
    </w:p>
  </w:footnote>
  <w:footnote w:type="continuationSeparator" w:id="0">
    <w:p w14:paraId="5E695864" w14:textId="77777777" w:rsidR="00E0362C" w:rsidRDefault="00E0362C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B3BF" w14:textId="77777777" w:rsidR="008950F9" w:rsidRDefault="008950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94D" w14:textId="77777777" w:rsidR="00E0362C" w:rsidRPr="00D26702" w:rsidRDefault="00E0362C" w:rsidP="00002203">
    <w:pPr>
      <w:spacing w:after="0" w:line="240" w:lineRule="auto"/>
      <w:jc w:val="center"/>
      <w:rPr>
        <w:rFonts w:ascii="Arial" w:hAnsi="Arial" w:cs="Arial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E0362C" w:rsidRPr="00D26702" w14:paraId="2DFA7C6C" w14:textId="77777777" w:rsidTr="00E0362C">
      <w:tc>
        <w:tcPr>
          <w:tcW w:w="2127" w:type="dxa"/>
        </w:tcPr>
        <w:p w14:paraId="58D5B01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6F2B705" wp14:editId="386423F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18D2643D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  <w:sz w:val="20"/>
              <w:szCs w:val="20"/>
            </w:rPr>
          </w:pPr>
        </w:p>
        <w:p w14:paraId="5A5C3CD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F980025" w14:textId="77777777" w:rsidR="00E0362C" w:rsidRPr="009F227E" w:rsidRDefault="00E0362C" w:rsidP="00E0362C">
          <w:pPr>
            <w:ind w:left="34" w:hanging="34"/>
            <w:jc w:val="center"/>
            <w:rPr>
              <w:rFonts w:ascii="Arial" w:hAnsi="Arial" w:cs="Arial"/>
              <w:color w:val="6EA92D"/>
              <w:lang w:val="fr-FR"/>
            </w:rPr>
          </w:pPr>
          <w:r w:rsidRPr="009F227E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54A49B5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inline distT="0" distB="0" distL="0" distR="0" wp14:anchorId="74C51837" wp14:editId="483EF37C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402A3" w14:textId="77777777" w:rsidR="00E0362C" w:rsidRDefault="00E0362C" w:rsidP="00002203">
    <w:pPr>
      <w:pStyle w:val="Koptekst"/>
      <w:tabs>
        <w:tab w:val="clear" w:pos="4536"/>
        <w:tab w:val="clear" w:pos="9072"/>
      </w:tabs>
    </w:pPr>
  </w:p>
  <w:p w14:paraId="4C662B63" w14:textId="77777777" w:rsidR="00E0362C" w:rsidRDefault="00E036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1E5" w14:textId="77777777" w:rsidR="008950F9" w:rsidRDefault="008950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48A"/>
    <w:multiLevelType w:val="hybridMultilevel"/>
    <w:tmpl w:val="64ACA7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516"/>
    <w:multiLevelType w:val="hybridMultilevel"/>
    <w:tmpl w:val="AE2EAC5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33D48"/>
    <w:multiLevelType w:val="hybridMultilevel"/>
    <w:tmpl w:val="59D250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4978">
    <w:abstractNumId w:val="2"/>
  </w:num>
  <w:num w:numId="2" w16cid:durableId="1364093650">
    <w:abstractNumId w:val="0"/>
  </w:num>
  <w:num w:numId="3" w16cid:durableId="135491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7A98"/>
    <w:rsid w:val="00054CD2"/>
    <w:rsid w:val="000922D6"/>
    <w:rsid w:val="000B2099"/>
    <w:rsid w:val="000E41D3"/>
    <w:rsid w:val="001234C6"/>
    <w:rsid w:val="001C1896"/>
    <w:rsid w:val="001D7DE2"/>
    <w:rsid w:val="001F36C4"/>
    <w:rsid w:val="00222EB7"/>
    <w:rsid w:val="00240F73"/>
    <w:rsid w:val="0024683A"/>
    <w:rsid w:val="00306178"/>
    <w:rsid w:val="00430D0E"/>
    <w:rsid w:val="004E7BD9"/>
    <w:rsid w:val="00523FE9"/>
    <w:rsid w:val="00550FEF"/>
    <w:rsid w:val="005A217A"/>
    <w:rsid w:val="005E1B86"/>
    <w:rsid w:val="00635119"/>
    <w:rsid w:val="00645D7B"/>
    <w:rsid w:val="00671E88"/>
    <w:rsid w:val="006755C1"/>
    <w:rsid w:val="006826C1"/>
    <w:rsid w:val="006C331C"/>
    <w:rsid w:val="007018D8"/>
    <w:rsid w:val="00715DA8"/>
    <w:rsid w:val="00764DA9"/>
    <w:rsid w:val="007B006B"/>
    <w:rsid w:val="008950F9"/>
    <w:rsid w:val="008A08DE"/>
    <w:rsid w:val="00913F05"/>
    <w:rsid w:val="00915847"/>
    <w:rsid w:val="009F227E"/>
    <w:rsid w:val="00AB2B99"/>
    <w:rsid w:val="00B31872"/>
    <w:rsid w:val="00BA5571"/>
    <w:rsid w:val="00C0225C"/>
    <w:rsid w:val="00C54F8E"/>
    <w:rsid w:val="00C927EF"/>
    <w:rsid w:val="00CB6CE8"/>
    <w:rsid w:val="00CE51DF"/>
    <w:rsid w:val="00D177F4"/>
    <w:rsid w:val="00D26702"/>
    <w:rsid w:val="00D93A71"/>
    <w:rsid w:val="00DB7E45"/>
    <w:rsid w:val="00DC37CE"/>
    <w:rsid w:val="00DC558F"/>
    <w:rsid w:val="00E0362C"/>
    <w:rsid w:val="00E817AF"/>
    <w:rsid w:val="00EA1A8A"/>
    <w:rsid w:val="00EE4CF1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0404E51D"/>
  <w15:docId w15:val="{E817320C-B24F-4917-BD10-0348DFE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3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A21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4441-0B47-4D31-8F47-3FE3B44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2</cp:revision>
  <cp:lastPrinted>2020-01-09T12:09:00Z</cp:lastPrinted>
  <dcterms:created xsi:type="dcterms:W3CDTF">2024-02-01T15:38:00Z</dcterms:created>
  <dcterms:modified xsi:type="dcterms:W3CDTF">2024-02-01T15:38:00Z</dcterms:modified>
</cp:coreProperties>
</file>